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5d22" w14:textId="c3a5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Качирского района от 17 марта 2010 года N 70/2 "О социальной помощи отдельным категориям нуждающихся граждан района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29 декабря 2010 года N 365/8. Зарегистрировано Управлением юстиции Качирского района Павлодарской области 31 декабря 2010 года N 12-8-100. Утратило силу в связи с истечением срока действия (письмо руководителя аппарата акима Качирского района Павлодарской области от 06 ноября 2013 года N 30/1-17/882)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Качирского района Павлодарской области от 06.11.2013 N 30/1-17/882).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(XIX очередная сессия, IV созыва) от 25 декабря 2009 года N 1/19 "О бюджете района на 2010 - 2012 годы", в целях оказания социальной помощи отдельным категориям нуждающихся граждан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17 марта  2010 года N 70/2 "О социальной помощи отдельным категориям нуждающихся граждан района на 2010 год" (зарегистрировано в реестре государственной регистрации нормативных правовых актов от 16 апреля 2010 года N 12-8-85, опубликовано в газете "Заря" 1 мая 2010 года, N 18)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дополнить подпунктом 29)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жены умерших инвалидов Великой Отечественной войны";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 "для ежемесячной выплаты на приобретение лекарств и возмещения жилищно-коммунальных услуг" дополнить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единовременной материальной помощи на установку электроотопления, для ежемесячной выплаты материальной помощи на оплату расходов по электроотоплению на период отопительного сезона, для выплаты единовременной материальной помощи на подписку газет";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после цифры "10" дополнить цифрами "29";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27), 28), 29)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"27) для категории, указанной в подпункте 1) – единовременная материальная помощь согласно представленной смете";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"28) для категории, указанной в подпункте 1), 29) – ежемесячная материальная помощь согласно представленных квитанций АО "Энергоцентр";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для категории, указанной в подпункте 1) – единовременная материальная помощь согласно фактической стоимости периодических изданий".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ноября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Марданову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