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4c05" w14:textId="ee74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на 2010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27 января 2010 года N 8/1. Зарегистрировано Управлением юстиции Лебяжинского района Павлодарской области 9 февраля 2010 года N 12-9-105. Утратило силу в связи с истечением срока действия (письмо руководителя аппарата акима Лебяжинского района Павлодарской области от 06 марта 2014 года N 31/1-36/89)</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руководителя аппарата акима Лебяжинского района Павлодарской области от 06.03.2014 N 31/1-36/89).</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w:t>
      </w:r>
      <w:r>
        <w:rPr>
          <w:rFonts w:ascii="Times New Roman"/>
          <w:b w:val="false"/>
          <w:i w:val="false"/>
          <w:color w:val="000000"/>
          <w:sz w:val="28"/>
        </w:rPr>
        <w:t>пунктом 1</w:t>
      </w:r>
      <w:r>
        <w:rPr>
          <w:rFonts w:ascii="Times New Roman"/>
          <w:b w:val="false"/>
          <w:i w:val="false"/>
          <w:color w:val="000000"/>
          <w:sz w:val="28"/>
        </w:rPr>
        <w:t xml:space="preserve"> статьи 20 Закона Республики Казахстан от 23 января 2001 года "О занятости населения" и </w:t>
      </w:r>
      <w:r>
        <w:rPr>
          <w:rFonts w:ascii="Times New Roman"/>
          <w:b w:val="false"/>
          <w:i w:val="false"/>
          <w:color w:val="000000"/>
          <w:sz w:val="28"/>
        </w:rPr>
        <w:t>пунктом 8</w:t>
      </w:r>
      <w:r>
        <w:rPr>
          <w:rFonts w:ascii="Times New Roman"/>
          <w:b w:val="false"/>
          <w:i w:val="false"/>
          <w:color w:val="000000"/>
          <w:sz w:val="28"/>
        </w:rPr>
        <w:t xml:space="preserve"> Правил организации и финансирования общественных работ,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N 836, "О мерах по реализации Закона Республики Казахстан" в целях организации общественных работ для безработных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Отделу занятости и социальных программ района организовать по договорам с предприятиями и организациями общественные работы для 240 безработных.</w:t>
      </w:r>
      <w:r>
        <w:br/>
      </w:r>
      <w:r>
        <w:rPr>
          <w:rFonts w:ascii="Times New Roman"/>
          <w:b w:val="false"/>
          <w:i w:val="false"/>
          <w:color w:val="000000"/>
          <w:sz w:val="28"/>
        </w:rPr>
        <w:t>
</w:t>
      </w:r>
      <w:r>
        <w:rPr>
          <w:rFonts w:ascii="Times New Roman"/>
          <w:b w:val="false"/>
          <w:i w:val="false"/>
          <w:color w:val="000000"/>
          <w:sz w:val="28"/>
        </w:rPr>
        <w:t>
      2. Утвердить перечень организаций, виды, объемы и конкретные условия общественных работ, размеры оплаты труда участников и источники их финансирования, спрос и предложение на общественные работы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Предусмотреть 24 – часовую (36-часовую) рабочую неделю, с полной оплатой труда, и гибкий график работы для безработных из целевых групп населения: многодетных матерей, имеющих на иждивении 4 и более несовершеннолетних детей, инвалидов 3-й группы, граждан имеющих ограничения в труде по справкам Врачебно Консультативной Комиссии. Безработных из числа инвалидов 3-й группы и граждан, имеющих ограничения в труде по справкам Врачебно Консультативной Комиссии направлять на общественные работы в соответствии с состоянием их здоровья, по видам работ, рекомендующими медицинскими учреждениями.</w:t>
      </w:r>
      <w:r>
        <w:br/>
      </w:r>
      <w:r>
        <w:rPr>
          <w:rFonts w:ascii="Times New Roman"/>
          <w:b w:val="false"/>
          <w:i w:val="false"/>
          <w:color w:val="000000"/>
          <w:sz w:val="28"/>
        </w:rPr>
        <w:t>
</w:t>
      </w:r>
      <w:r>
        <w:rPr>
          <w:rFonts w:ascii="Times New Roman"/>
          <w:b w:val="false"/>
          <w:i w:val="false"/>
          <w:color w:val="000000"/>
          <w:sz w:val="28"/>
        </w:rPr>
        <w:t>
      4. Установить оплату труда участников общественных работ в размере не менее минимальной заработной платы, установленной по республике.</w:t>
      </w:r>
      <w:r>
        <w:br/>
      </w:r>
      <w:r>
        <w:rPr>
          <w:rFonts w:ascii="Times New Roman"/>
          <w:b w:val="false"/>
          <w:i w:val="false"/>
          <w:color w:val="000000"/>
          <w:sz w:val="28"/>
        </w:rPr>
        <w:t>
</w:t>
      </w:r>
      <w:r>
        <w:rPr>
          <w:rFonts w:ascii="Times New Roman"/>
          <w:b w:val="false"/>
          <w:i w:val="false"/>
          <w:color w:val="000000"/>
          <w:sz w:val="28"/>
        </w:rPr>
        <w:t>
      5. Отделу финансов района обеспечить своевременное финансирование из районного бюджета в пределах утвержденных средств по подпрограмме 100 "Общественные работы".</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Контроль за исполнением данного постановления возложить на заместителя акима района Сагандыкова Н. О.</w:t>
      </w:r>
    </w:p>
    <w:bookmarkEnd w:id="0"/>
    <w:p>
      <w:pPr>
        <w:spacing w:after="0"/>
        <w:ind w:left="0"/>
        <w:jc w:val="both"/>
      </w:pPr>
      <w:r>
        <w:rPr>
          <w:rFonts w:ascii="Times New Roman"/>
          <w:b w:val="false"/>
          <w:i/>
          <w:color w:val="000000"/>
          <w:sz w:val="28"/>
        </w:rPr>
        <w:t>      Аким района                                С. Апсаликов</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xml:space="preserve">
N 8/1 от 27 января 2010 года </w:t>
      </w:r>
    </w:p>
    <w:bookmarkEnd w:id="1"/>
    <w:p>
      <w:pPr>
        <w:spacing w:after="0"/>
        <w:ind w:left="0"/>
        <w:jc w:val="left"/>
      </w:pPr>
      <w:r>
        <w:rPr>
          <w:rFonts w:ascii="Times New Roman"/>
          <w:b/>
          <w:i w:val="false"/>
          <w:color w:val="000000"/>
        </w:rPr>
        <w:t xml:space="preserve"> Перечень организаций, виды, объемы и конкретные условия общественных работ, размеры оплаты труда участников и источники их финансирования, спрос и предложение на общественные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886"/>
        <w:gridCol w:w="2581"/>
        <w:gridCol w:w="3564"/>
        <w:gridCol w:w="1802"/>
        <w:gridCol w:w="1613"/>
        <w:gridCol w:w="1678"/>
      </w:tblGrid>
      <w:tr>
        <w:trPr>
          <w:trHeight w:val="4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общественных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и конкретные условия общественных работ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Спрос (заявленная потребность)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(утверждено)</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r>
      <w:tr>
        <w:trPr>
          <w:trHeight w:val="225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500 шт., уборка территории 9000 кв. м., побелка деревьев 1000 шт., подрезка деревьев 1000 шт., побелка опорных столбов 120 шт., ремонт ограждений 84 м. кв., чистка снега 310 куб.м.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Охрана парков и лесонасаждений от животных;</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часа по 8 часов в течение 1-го месяца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2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Охрана бесхозных объектов общественного и социально культурного назначения.</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500 шт., уборка территории 7000 кв. м., чистка снега 600 куб.м., побелка деревьев 1600 шт., подрезка деревьев 1600 шт., побелка опорных столбов 150 шт., ремонт ограждений  80 м. кв.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403 дворов;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документов по 8 часов в день с учетом выходных в течение года;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бесхозных объектов общественного и социально культурного назначения;</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Охрана парков и лесонасаждений от животных.</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Казынский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300 шт., уборка территории 4000 кв.м., чистка снега 350 куб. м., побелка деревьев 600 шт., подрезка деревьев 600 шт., побелка опорных столбов 75 шт., ремонт ограждений 120 м. кв.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в оформлении документов в акимате сельского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документов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Охрана парков и лесонасаждений от животных.</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Кызылагашский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200 шт., подрезка деревьев 1200 шт., побелка деревьев 1200 шт., уборка территории 5000 кв. м., чистка снега 300 куб. метров, ремонт ограждений 50 кв. метров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Охрана парков и лесонасаждений от животных;</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документов по 8 часов в течение 3 месяцев.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Кызыласкерский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1300 шт., уборка территории населенных пунктов 1250 м. кв., уборка территории прилегающей автотрассы 4200 м.кв., чистка снега 610 куб. м., побелка деревьев 1700 шт., подрезка деревьев 1700 шт., побелка опорных столбов 170 шт., ремонт ограждений 80 м. кв.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в оформлении документов в акимате аульного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документов 8 часов в день с учетом выходных в течение года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Охрана парков и лесонасаждений от животных;</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бесхозных объектов общественного и социально культурного назначения.</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2500 шт., уборка территории 10000 кв. м., чистка снега 1200 куб. м., побелка деревьев 1200 шт., подрезка деревьев 1200 шт., побелка опорных столбов 250 шт., ремонт ограждений 120 м.кв.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789 дворов;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бесхозных объектов общественного и социально культурного назначения;</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документов по 8 часов в день с учетом выходных в течение года;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Охрана парков и лесонасаждений от животных.</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 часов по 8 часов в течение 5-ти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Майкарагайский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600 шт., уборка территории 2000 м. кв., чистка снега 600 куб. м., побелка деревьев 500 шт., подрезка деревьев 500 шт., побелка опорных столбов 100 шт., ремонт ограждений 800 м.кв.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420 дворов;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документов 8 часов в день с учетом выходных в течение 3-х месяцев.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600 шт., уборка территории 5000 м.кв., чистка снега 1000 куб. м., побелка деревьев 200 шт., подрезка деревьев 200 шт., побелка бордюр и изгороди 1000 м. кв.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177 дворов;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документов по 8 часов в день с учетом выходных в течение года;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бесхозных объектов общественного и социально культурного назначения;</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Охрана парков и лесонасаждений от животных.</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555"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Шарбактинский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700 шт., уборка территории 6000 кв.м, чистка снега 750 куб.м., побелка деревьев 1800 шт., подрезка деревьев 1800 шт., побелка опорных столбов 150 шт., ремонт ограждений  60 м.кв.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422 дворов;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документов по 8 часов в день с учетом выходных в течение 3-х месяцев.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2385"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Шакинский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300 шт., уборка территории 4000 кв. м., чистка снега 310 куб. м., побелка деревьев 800 шт., подрезка деревьев 800 шт., побелка опорных столбов 100 шт., ремонт ограждений 66 м. кв. по 8 часов в день;</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252 дворов;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документов по 8 часов в день с учетом выходных в течение 3-х месяцев.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9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Ямышевский сельский округ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358 шт., уборка территории 9100 кв.м., чистка снега 800 куб.м., побелка деревьев 4000 шт., подрезка деревьев 4000 шт., побелка опорных столбов 200 шт., ремонт ограждений 120 м.кв., поливка саженцев 348 шт., уход за клумбами 3360 часов по 8 часов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507 дворов;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документов 8 часов в день с учетом выходных в течение 3-х месяцев;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бесхозных объектов общественного и социально культурного назначения;</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Охрана парков и лесонасаждений от животных.</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часов по 8 часов в течение 3-х месяцев с учетом выходных.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акимат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 в оформлении документов.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документов по 8 часов в день, с учетом выходных дней в  течение 3-х месяцев.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финансов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 в оформлении документов</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документов по 8 часов в день, с учетом выходных дней в  течение 3-х месяцев.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val="false"/>
          <w:color w:val="000000"/>
          <w:sz w:val="28"/>
        </w:rPr>
        <w:t xml:space="preserve"> Оплата труда безработных, участвующих в общественных работах, регулируется в соответствии с законодательством Республики Казахстан на основании трудового договора и зависит от количества, качества и сложности выполняемой работы.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