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278b" w14:textId="7e12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(16 сессия, 4 созыв) от 25 декабря 2009 года N 16/143 "О районном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16 апреля 2010 года N 18/160. Зарегистрировано Управлением юстиции Павлодарского района Павлодарской области 23 апреля 2010 года N 12-11-126. Утратило силу в связи с истечением срока действия (письмо маслихата Павлодарского района  Павлодарской области от 14 февраля 2011 года N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Павлодарского района Павлодарской области от 14.02.2011 N 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(16 сессия, 4 созыв) от 25 декабря 2009 года N 16/143 "О районном бюджете на 2010 - 2012 годы" (зарегистрированное в Реестре государственной регистрации нормативных правовых актов N 12-11-118, опубликовано в газете "Заман тынысы" от 8 января 2010 года N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2010 - 2012 годы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1 943 363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1 671 654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1 941 415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40 060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40 060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-45 112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45 112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Гейнц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Кожахметов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(18 сессия, 4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2010 года N 18/160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70"/>
        <w:gridCol w:w="628"/>
        <w:gridCol w:w="8701"/>
        <w:gridCol w:w="22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1943363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266669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89823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89823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97568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72092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13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4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4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10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1671654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1671654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46"/>
        <w:gridCol w:w="668"/>
        <w:gridCol w:w="646"/>
        <w:gridCol w:w="8008"/>
        <w:gridCol w:w="22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1941415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195073</w:t>
            </w:r>
          </w:p>
        </w:tc>
      </w:tr>
      <w:tr>
        <w:trPr>
          <w:trHeight w:val="9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175299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45007</w:t>
            </w:r>
          </w:p>
        </w:tc>
      </w:tr>
      <w:tr>
        <w:trPr>
          <w:trHeight w:val="9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120124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118524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14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13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3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1126751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83547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83547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83547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1003505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991979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985534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38349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12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9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103891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92343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83413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17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25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41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68711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50946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7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2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</w:p>
        </w:tc>
      </w:tr>
      <w:tr>
        <w:trPr>
          <w:trHeight w:val="9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9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146643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109320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96441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96441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7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</w:tr>
      <w:tr>
        <w:trPr>
          <w:trHeight w:val="13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117373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</w:p>
        </w:tc>
      </w:tr>
      <w:tr>
        <w:trPr>
          <w:trHeight w:val="7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</w:tr>
      <w:tr>
        <w:trPr>
          <w:trHeight w:val="10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9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46235</w:t>
            </w:r>
          </w:p>
        </w:tc>
      </w:tr>
      <w:tr>
        <w:trPr>
          <w:trHeight w:val="9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9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10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10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12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8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10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13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101548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101548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101548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101226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12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-45112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(18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2010 года N 18/160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в разрезе сельских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83"/>
        <w:gridCol w:w="647"/>
        <w:gridCol w:w="563"/>
        <w:gridCol w:w="1012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    Наименование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Пресное
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