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751c" w14:textId="f397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(16 сессия, 4 созыв) от 25 декабря 2009 года N 16/143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06 сентября 2010 года N 21/193. Зарегистрировано Управлением юстиции Павлодарского района Павлодарской области 10 сентября 2010 года N 12-11-128.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(16 сессия, 4 созыв) от 25 декабря 2009 года N 16/143 "О районном бюджете на 2010 - 2012 годы" (зарегистрированное в Реестре государственной регистрации нормативных правовых актов N 12-11-118, опубликовано в газете "Заман тынысы" от 8 января 2010 года N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2010 - 2012 годы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2 035 990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1 728 205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2 034 042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40 060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44 686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(21 сессия, 4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2010 года N 21/193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85"/>
        <w:gridCol w:w="606"/>
        <w:gridCol w:w="8310"/>
        <w:gridCol w:w="293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2 035 990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291 743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110 299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110 299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78 803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78 803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96 714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66 792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7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4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8 186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1 728 205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1 728 205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88"/>
        <w:gridCol w:w="631"/>
        <w:gridCol w:w="588"/>
        <w:gridCol w:w="7696"/>
        <w:gridCol w:w="293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2 034 042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196 994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177 220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47 487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47 487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119 221</w:t>
            </w:r>
          </w:p>
        </w:tc>
      </w:tr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117 621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14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1 212 833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1 011 023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999 598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993 153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118 263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10 503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80 913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102 625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90 897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82 261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</w:p>
        </w:tc>
      </w:tr>
      <w:tr>
        <w:trPr>
          <w:trHeight w:val="14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1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5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проходившим военную службу в период с 22 июня 1941 года  по 3 сентября 1945 года в воинских частях, учреждениях,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72 354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47 089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11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12 063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176 113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138 700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125 351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125 351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7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</w:t>
            </w:r>
          </w:p>
        </w:tc>
      </w:tr>
      <w:tr>
        <w:trPr>
          <w:trHeight w:val="13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11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7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46 234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</w:t>
            </w:r>
          </w:p>
        </w:tc>
      </w:tr>
      <w:tr>
        <w:trPr>
          <w:trHeight w:val="10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101 226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-44 686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(21 сессия, 4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2010 года N 21/193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457"/>
        <w:gridCol w:w="584"/>
        <w:gridCol w:w="563"/>
        <w:gridCol w:w="107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Пресное
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