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3aab" w14:textId="bc63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общественных работ в районе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31 декабря 2010 года N 437/12. Зарегистрировано Управлением юстиции Павлодарского района Павлодарской области 26 января 2011 года N 12-11-131. Утратило силу постановлением акимата Павлодарского района Павлодарской области от 13 августа 2012 года N 378/8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13.08.2012 N 378/8.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Районному отделу занятости и социальных программ организовать по договорам с предприятиями и организациями общественные работы для 150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 и организаций, в которых будут проводиться общественные работы, виды, объемы и источники финансирования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40-часовую рабочую неделю, с полной оплатой труда, и гибкий график работы для безработных из целевых групп населения: многодетных матерей, имеющих на иждивении четырех и более несовершеннолетних детей, инвалидов третьей группы, граждан, имеющих ограничения в труде по справкам врачебно-контрольной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Безработных из числа инвалидов третьей группы и граждан, имеющих ограничения в труде по справкам врачебно-контрольной комиссии, направлять на общественные работы в соответствии с рекомендациями медицинских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размер оплаты безработным, занятых на общественных работах, в размере не менее минимальной месячной заработной платы,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29 ноября 2010 года "О республиканском бюджете на 2011 - 2013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Объем финансирования общественных работ установить в соответствии с утвержденным бюджетом района на 2011 год по подпрограмме 002 100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18 января 2010 года N 1/1 "О проведении общественных работ в районе в 2010 году", (зарегистрированное в Реестре государственной регистрации нормативных правовых актов за N 12-11-120, опубликованное в газете "Заман Тынысы" N 7 (7763) от 19 февраля 2010 года,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данного постановления возложить на заместителя акима района Мухамбетжанову Ш.А.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N 437/12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виды, объемы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работ, и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Павлодарского района Павлодарской области от 04.04.2011 </w:t>
      </w:r>
      <w:r>
        <w:rPr>
          <w:rFonts w:ascii="Times New Roman"/>
          <w:b w:val="false"/>
          <w:i w:val="false"/>
          <w:color w:val="ff0000"/>
          <w:sz w:val="28"/>
        </w:rPr>
        <w:t>N 69/4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488"/>
        <w:gridCol w:w="2280"/>
        <w:gridCol w:w="2090"/>
        <w:gridCol w:w="1094"/>
        <w:gridCol w:w="1285"/>
        <w:gridCol w:w="2092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предприятия, организации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(кол чел)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 ния, (кол. чел)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6 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Пресное Павлодарского района"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населенных пунктов, очистке снега и снежных заносов.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регионов: озеленение, благоустройство территорий, весенняя и осенняя посадка деревьев, летний полив зеленых насаждений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восстановлении историко-архитектурных памятников, комплексов и заповедных зон.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учета населения сел, наличия подсобного хозяйства, проведении подворных обходов.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стендов, документов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снега 9600 куб. 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800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кустарников - 800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деревьев, подрезка деревьев – 24000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и клумб – 1600 кв.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порядок памятников и обелисков, территорию парка – 8000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ограждений – 84 кв.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подворного обхода и других обследований - 8000 дворов.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 документов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Ефремовского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Жетекши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Зангарского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Кенесского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Луганского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Ольгинка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Рождественского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Маралдинского сельского округа 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Чернорецкого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Черноярского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Шакатского сельского округа" Павлодарского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"Коммунальщик" отдела жилищно-коммунального хозяйства, пассажирского транспорта и автомобильных дорог Павлодарского района, акимата Павлодарского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Павлодарского района"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документов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 Объем общественных работ определяется в соответствии с программой занятости.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