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b8a04" w14:textId="a6b8a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социальной поддержке отдельных категорий граждан района на 2010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Щербактинского района Павлодарской области от 22 февраля 2010 года N 20/1. Зарегистрировано Управлением юстиции Щербактинского района Павлодарской области 12 марта 2010 года N 12-13-98. Утратило силу в связи с истечением срока действия (письмо руководителя аппарата акима Щербактинского района Павлодарской области от 27 сентября 2013 года N 35/01-17/820)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руководителя аппарата акима Щербактинского района Павлодарской области от 27.09.2013 N 35/01-17/820).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Инструкцию по предоставлению и размерам социальных выплат отдельным категориям граждан района (далее Инструкция).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финансов Щербактинского района" обеспечить своевременное финансирование социальных выплат.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данного постановления возложить на заместителя акима района Темиржанову Гульстан Сагинтаевну.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Смагулов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Щербактинского района N 20/1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февраля 2010 года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назначения социальных выплат</w:t>
      </w:r>
      <w:r>
        <w:br/>
      </w:r>
      <w:r>
        <w:rPr>
          <w:rFonts w:ascii="Times New Roman"/>
          <w:b/>
          <w:i w:val="false"/>
          <w:color w:val="000000"/>
        </w:rPr>
        <w:t>
отдельным категориям граждан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детализирует условия предоставления социальных выплат отдельным категориям граждан района по решениям местных представительных органов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апреля 1995 года "О льготах и социальной защите участников, инвалидов Великой Отечественной войны и лиц, приравненных к ним",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"О социальной защите инвалидов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2005 года N 754 "О некоторых вопросах реабилитации инвалидов".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Категория граждан, имеющих право на социальные выплаты и виды социальных выплат: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участники и инвалиды Великой Отечественной войны, подарочные наборы ко Дню Победы, ежемесячные выплаты на приобретение лекарств, ежемесячно возмещение затрат по коммунальным услугам, единовременные выплаты ко Дню Победы;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единовременная выплата для поездки в Астану, для участия в параде ко Дню Победы;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участникам и инвалидам Великой Отечественной войны единовременная выплата на ремонт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участникам и инвалидам Великой Отечественной войны единовременная выплата для подписки на газеты;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участникам и инвалидам Великой Отечественной войны единовременная выплата на проезд в санаторно-курортные учреждения, единовременная выплата на зубопротезирование;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лицам, имеющим знак "Житель блокадного Ленинграда", ежемесячно возмещение затрат по коммунальным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единовременная выплата лицам, награжденным медалью "За доблестный труд в годы войны 1941 - 1945 годов", на проезд до санаторно-курортных учреждений;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единовременная выплата бывшим узникам концлагерей на ремонт жилья, ежемесячно возмещение затрат по коммунальным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подарочные наборы вдовам, погибших военнослужащих, не вступивших в повторный брак, ежемесячно возмещение затрат по коммунальным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единовременная выплата участникам военных событий в Корее;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единовременная выплата лицам, принимавшим участие в боевых действиях в Афганистане, участникам ликвидации последствий аварии на Чернобыльской атомной станции 1988 - 1989 годах ко Дню Победы, ежемесячно возмещение затрат по коммунальным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единовременная выплата лицам, принимавшим участие в боевых действиях в Афганистане, участникам ликвидации последствий аварии на Чернобыльской атомной станции 1988-1989 годах, на зубопротезирование;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ежеквартальная материальная помощь, на оздоровление лицам, принимавшим участие в боевых действиях в Афганистане и участникам ликвидации последствий аварии на Чернобыльской атомной станции 1988-1989 годах;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одиноким и одиноко проживающим пенсионерам ежеквартально возмещение затрат по коммунальным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пенсионерам с минимальной пенсией ежеквартально возмещение затрат по коммунальным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студенты, обучающиеся в высших учебных заведениях области из малообеспеченных семей, доход которых на одного члена семьи не превышает установленной по области величины прожиточного минимума, оплата стоимости обучения, ежемесячная помощь на проезд, проживание и питание;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студентам-сиротам, оплата обучения в колледже;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обучение в высшем учебном заведении, по интерну по специальности акушер–гинеколог, врач-хирург, оплата стоимости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получателям государственной адресной социальной помощи, семьям, имеющим 3 и более детей до 18 лет, семьям, не имеющим возможности самостоятельно приобрести личное подсобное хозяйство, единовременная материальная помощь на развитие личного подворья, для покупки грубых кормов;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отдельным категориям граждан материальная помощь для приобретения топлива и оказание единовременной помощи по личным заявлениям: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1) получателям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2) получателям государственного детского пособия;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3) многодетным семьям, имеющим 4-х и более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4) участникам и инвалидам Великой Отечественной войны и лицам, приравненным к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5) инвалидам и семьям, имеющим детей-инвалидов;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6) безработным, состоящим на учете в отделе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7) больным онкозаболеванием и тубзаболеванием;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8) семьям, проживающим ниже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9) опекунам, воспитывающим детей-сирот и оставшихся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инвалиды, единовременная помощь ко дню 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детям–инвалидам, единовременная помощь ко дню 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ежемесячная помощь матерям, имеющим детей больных церебральным параличом;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пенсионеры, получающие пенсии за особые заслуги перед областью, Республикой Казахстан, доплата к пенсии;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больные тубзаболеванием, ежемесячная социальная помощь, единовременная помощь на проезд и питание амбулаторных туббольных;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больные онкозаболеванием, единовременная помощь на лечение;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лица, освободившиеся из мест лишения свободы, единовременная материальная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единовременная материальная помощь беременным женщинам, своевременно обратившимся в районную больницу для постановки на учет по беременности;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детям-сиротам, детям оставшимся без попечения родителей  единовременная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ежемесячная материальная помощь матерям, имеющим детей грудного возраста до 1 года, для приобретения детского питания;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пенсионерам незакрепленным за организациями, единовременная помощь ко Дню пожилых людей;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безработным предпенсионного возраста, состоящим на учете в органах занятости, единовременная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детям–сиротам, окончившим в 2010 году школу, единовременная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34) долгожителям, которым 100 и более лет, ежемесячные выплаты;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35) пенсионерам, кому за 90, 100 и более лет, единовременная выплата ко Дню пожилых люде;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36) малообеспеченным опекунам, воспитывающим детей до 18 лет ежемесячная материальная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37) безработным, проходящим профессиональное обучение на проезд, питание и проживание, единовременная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38) единовременная выплата вдовам, погибших военнослужащих, не вступивших в повторный брак на ремонт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39) единовременная выплата лицам, имеющим знак "Житель блокадного Ленинграда", на ремонт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постановлением акимата Щербактинского района Павлодарской области от 20.08.2010 </w:t>
      </w:r>
      <w:r>
        <w:rPr>
          <w:rFonts w:ascii="Times New Roman"/>
          <w:b w:val="false"/>
          <w:i w:val="false"/>
          <w:color w:val="000000"/>
          <w:sz w:val="28"/>
        </w:rPr>
        <w:t>N 222/4.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Социальные выплаты отдельным категориям граждан района назначается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и участникам Великой Отечественной войны: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подарочные наборы ко Дню Победы в размере 5000 (пять)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единовременная выплата для поездки в Астану, для участия в параде ко Дню Победы в размере 100000 (сто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единовременная выплата на проезд до санаторно–курортных учреждений в размере 2000 (две тысячи)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единовременная выплата на зубопротезирование в размере 15000 (пятнадцать)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единовременная выплата для подписки на газеты в размере по факту стоимости периодического издания;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единовременная выплата на ремонт жилья в размере 15000 (пятнадцать)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ежемесячные выплаты на приобретение лекарств в размере 1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возмещение затрат по коммунальным услугам, ежемесячно в размере 5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Вдовам, погибших военнослужащих, не вступивших в повторный брак  на подарочные наборы ко Дню Победы в размере 5000 (пять)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Единовременная выплата - лицам, награжденным медалью "За доблестный труд в годы войны 1941 - 1945 годов", на проезд до санаторно-курортных учреждений в размере 2000 (две)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Единовременная выплата бывшим узникам концлагерей на ремонт жилья в размере 15000 (пятнадцать)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Единовременная выплата участникам военных событий в Корее ко Дню Победы в размере 5000 (пять)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ликвидации последствии аварии на Чернобыльской атомной станции 1988 - 1989 годах и лицам, принимавшим участие в боевых  действиях в Афганистане: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ежеквартальная материальная помощь на оздоровление в размере 2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единовременная выплата ко Дню Победы в размере 5000 (пять)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ежемесячно возмещение затрат по коммунальным услугам в размере 2000 (две)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единовременная выплата, на зубопротезирование в размере 15000 (пятнадцать)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Возмещение затрат по коммунальным услугам: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Ежемесячно в размере 2000 (две) тысячи тенге следующим категориям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вдовам, погибших военнослужащих, не вступивших в повторный брак;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имеющим знак "Житель блокадного Ленинграда";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бывшим узникам концлагерей.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Ежеквартально в размере 2 месячных расчетных показателей следующим категориям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одиноким и одиноко проживающим пенсионерам;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пенсионерам с минимальной пенсией.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Студентам, из малообеспеченных семей обучающимся в высших учебных заведениях области, студентам на период прохождения интернатуры в размере фактической стоимости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Ежемесячная помощь студентам из малообеспеченных семей, обучающимся в высших учебных заведениях области оплата на проезд, проживание и питание в размере 5000 (пять)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Студентам–сиротам, обучающимся в колледже оплата стоимости  обучения в размере фактической стоимости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Единовременная материальная помощь на развитие личного подворья в размере 80000 (восемьдесят) тысяч тенге, для покупки грубых кормов 20000 (двадцать)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Материальная помощь для приобретения топлива: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жителям села Шарбакты в размере 9000 (девять)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жителям сельских округов в размере 12000 (двенадцать)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Единовременная помощь отдельным категориям граждан, согласно личных заявлений.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Единовременная помощь ко Дню инвалида: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всех групп в размере 3000 (три)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детям–инвалидам в размере 5000 (пять)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Ежемесячная социальная помощь матерям, имеющим детей больных церебральным параличом в размере 2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Ежемесячные социальные выплаты в виде доплаты к пенсии пенсионерам, получающим пенсии за особые заслуги перед Республикой Казахстан, и областью в размере 2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Ежемесячная социальная помощь гражданам больным туберкулезом, находящимся на амбулаторном лечении в размере 5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Единовременная помощь гражданам больным туберкулезом на проезд, питание и проживание в размере 10000 (десять)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Единовременная помощь на лечение больным онкозаболеванием в размере 10000 (десять)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Единовременная помощь лицам, освободившимся из мест лишения свободы в размере 10000 (десять)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Детям-сиротам и оставшимся без попечения родителей единовременная помощь в размере 5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Детям-сиротам, окончившим в 2010 году школу, единовременная помощь в размере 100 000 (сто)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Единовременная материальная помощь беременным женщинам, своевременно обратившимся в районную больницу для постановки на учет по беременности в размере 10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Единовременная материальная помощь матерям, имеющим детей грудного возраста, для приобретения детского питания в размере 2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Единовременные выплаты ко Дню пожилых людей: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пенсионерам, незакрепленным за организациями в размере 1000 (одна)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пенсионерам, кому за 90,100 и более лет в размере 10000 (десять)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Ежемесячные выплаты долгожителям, которым 100 и более лет в размере 3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Единовременные выплаты безработным предпенсионного возраста, состоящим на учете в отделе занятости и социальных программ: в размере 10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Ежемесячные выплаты малообеспеченным опекунам, воспитывающим детей до 18 лет в размере 2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Единовременная выплата ко Дню Победы участникам и инвалидам Великой Отечественной войны в размере 30000 (тридцать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Единовременная помощь безработным в размере 5000 (пять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Единовременная выплата вдовам, погибших военнослужащих, не вступивших в повторный брак в размере 15000 (пятнадцать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Единовременная выплата лицам, имеющим знак "Житель блокадного Ленинграда" в размере 15000 (пятнадцать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внесенными постановлением акимата Щербактинского района Павлодарской области от 20.08.2010 </w:t>
      </w:r>
      <w:r>
        <w:rPr>
          <w:rFonts w:ascii="Times New Roman"/>
          <w:b w:val="false"/>
          <w:i w:val="false"/>
          <w:color w:val="000000"/>
          <w:sz w:val="28"/>
        </w:rPr>
        <w:t>N 222/4.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Перечень документов, необходимых для осуществления социальных и других выплат категориям граждан оговоренных в пункте 2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лицам, оговоренным в подпунктах 1), 6), 8), 9), 10), 11), 14), 15), 21), 22), 23), 35) выплаты производятся на основании списков, согласованных с Щербактинским районным отделением Павлодарского областного филиала Республиканского государственного казенного предприятия "Государственного центра по выплате пенсий Министерства труда и социальной защиты населения Республики Казахстан" и Районного Совета ветеранов войны и труда. В списках указываются фамилии, имя, отчество, дата рождения, регистрационный налоговый номер, адрес места жительства, номер лицевого счета и сумма выплаты;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лицам, оговоренным в подпункте 2) выплаты производятся на основании личного заявления с указанием лицевого счета, документ, подтверждающий статус;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лицам, оговоренным в подпункте 4) выплаты производятся на основании списков согласованных, Районного Совета ветеранов войны и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лицам, оговоренным в подпунктах 3), 8) выплаты производятся на основании личного заявления с указанием лицевого счета, копии удостоверения личности, регистрационного налогового номера, социального индивидуального кода, книга регистрации граждан, документ, подтверждающий статус;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лицам, оговоренным в подпункте 5) выплаты производятся на основании личного заявления с указанием лицевого счета, копии удостоверения личности, регистрационного налогового номера, социального индивидуального кода, книга регистрации граждан, и копии санаторно-курортной карты, справки с медицинского учреждения, документ, подтверждающий статус;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лицам, оговоренным в подпункте 7) выплаты производятся на основании личного заявления с указанием лицевого счета, копии удостоверения личности, регистрационного налогового номера, социального индивидуального кода, книга регистрации граждан, и копии санаторно-курортной карты, документ, подтверждающий статус;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лицам, оговоренным в подпункте 12) выплаты производятся на основании личного заявления с указанием лицевого счета, копии удостоверения личности, регистрационного налогового номера, социального индивидуального кода, книга регистрации граждан, документ, подтверждающий статус, медицинская справка;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лицам, оговоренным в подпункте 13) выплаты производятся на основании личного заявления с указанием лицевого счета, копии удостоверения личности, регистрационного налогового номера, социального индивидуального кода, книга регистрации граждан, документ, подтверждающий статус, медицинская справка;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лицам, оговоренным в подпунктах 16), 18) выплаты производятся на основании трехстороннего договора на оказание образовательных услуг, договора на обучение по интерну;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лицам, оговоренным в подпункте 17) выплаты производятся на основании личного заявления с указанием лицевого счета, копии удостоверения личности, регистрационного номера налогоплательщика, книги регистрации граждан, социального индивидуального кода, справки с места учебы с указанием суммы оплаты за обучение;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лицам, оговоренным в подпункте 29) выплаты производятся на основании списков государственного учреждения "Отдел образования Щербактинского района". В списках указываются фамилия, имя, отчество ребенка, дата рождения и статус. Фамилия, имя, отчество опекуна место проживания, лицевой счет, номер удостоверения, личности, регистрационный номер налогоплательщик;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лицам, оговоренным в подпунктах 19), 20) выплаты производятся на основании личного заявления с указанием лицевого счета, ходатайства акима сельского округа, акта обследования жилищно-бытовых условий, который проводиться комиссией при Акиме сельского округа, копии удостоверения личности, регистрационного номера налогоплательщика, социального индивидуального кода, книга регистрации граждан, документ, подтверждающий статус. Для приобретения топлива и по личным заявлениям предоставляются выше перечисленные документы, кроме акта обследования жилищно-бытовых условий, ходатайства Акима сельского округа.Для покупки грубых кормов дополнительно представляют справку о наличии подсобного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лицам, оговоренным в подпункте 31) выплаты производятся на основании списков, согласованных с Щербактинским районным отделением Павлодарского областного филиала Республиканского государственного казенного предприятия "Государственного центра по выплате пенсий Министерства труда и социальной защиты населения Республики Казахстан" и Районного Совета ветеранов войны и труда. В списках указываются фамилия, имя, отчество, дата рождения, регистрационный налоговый номер, адрес места жительства, номер лицевого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лицам, оговоренным в подпункте 34) выплаты производятся на основании личного заявления с указанием лицевого счета, копии удостоверения личности, регистрационного номера налогоплательщика, книга регистрации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лицам, оговоренным в подпункте 24) выплаты производятся на основании личного заявления с указанием лицевого счета, справки с Государственного центра по выплате пенсий о том, что не получает специальное государственное пособие, книга регистрации граждан, копия пенсионного удостоверения и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лицам, оговоренным в подпункте 25) выплаты производятся на основании списков, государственного учреждения "Противотуберкулезная больница";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лицам, оговоренным в подпункте 26) выплаты производятся на основании личных заявлений с указанием лицевого счета, медицинской справки, подтверждающей онкозаболевание, копии удостоверения личности, регистрационного налогового номера, книга регистрации граждан, социального индивидуального кода;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лицам, оговоренным в подпункте 27) выплаты производятся на основании списков с Отдела внутренних дел Щербактинского района при наличии личного заявления с указанием лицевого счета, справки об освобождении из мест лишения свободы, копии удостоверения личности социального индивидуального кода, книга регистрации граждан; регистрационного налогового номера;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лицам, оговоренным в подпункте 32) выплаты производятся на основании личного заявления с указанием лицевого счета, копии удостоверения личности, регистрационного налогового номера, социального индивидуального кода, книга регистрации граждан, и справки подтверждающей статус безработного;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лицам, оговоренным в подпункте 28) выплаты производятся на основании личного заявления с указанием лицевого счета, копии удостоверения личности, регистрационного налогового номера, социального индивидуального кода, книга регистрации граждан и медицинская справка;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лицам, оговоренным в подпункте 30) выплаты производятся на основании заявления с указанием лицевого счета, копии удостоверения личности, регистрационного налогового номера, социального индивидуального кода, книга регистрации граждан, и справка с медицинского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лицам, оговоренным в подпункте 33) выплаты производятся на основании заявления с указанием лицевого счета, копии удостоверения личности, регистрационного налогового номера, социального индивидуального кода, книга регистрации граждан, копии аттестата о среднем образовании, документ, подтверждающий статус;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лицам, оговоренным в подпункте 36) выплаты производятся на основании заявления с указанием лицевого счета, копии удостоверения личности, регистрационного налогового номера, социального индивидуального кода, книга регистрации граждан, копия решения об опекунстве, документ подтверждающий статус;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лицам, оговоренным в подпункте 37)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Инструкции, выплаты производятся на основании личного заявления с указанием лицевого счета, копии удостоверения личности, регистрационного номера налогоплательщика, социального индивидуального кода, книга регистрации граждан, и справки подтверждающей статус безработного;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лицам, оговоренным в подпунктах 38), 39)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Инструкции, выплаты производятся на основании личного заявления с указанием лицевого счета, копии удостоверения личности, регистрационного номера налогоплательщика, социального индивидуального кода, книга регистрации граждан, документ, подтверждающий статус.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изменениями, внесенными постановлением акимата Щербактинского района Павлодарской области от 20.08.2010 </w:t>
      </w:r>
      <w:r>
        <w:rPr>
          <w:rFonts w:ascii="Times New Roman"/>
          <w:b w:val="false"/>
          <w:i w:val="false"/>
          <w:color w:val="000000"/>
          <w:sz w:val="28"/>
        </w:rPr>
        <w:t>N 222/4.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