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6671" w14:textId="cab6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Галкино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Галкинского сельского округа Щербактинского района Павлодарской области от 28 октября 2010 года N 2. Зарегистрировано Управлением юстиции Щербактинского района Павлодарской области 02 декабря 2010 года N 12-13-115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"30 лет Целины" на улицу "Маншук Маметовой" и улицу "Садовая" на улицу "Алии Молдагуловой" в селе Галкино.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решения возложить на районную ономастическую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О. Кудайбергенов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