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245b" w14:textId="6d12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22 сентября 2010 года N 3/615. Зарегистрировано в Департаменте юстиции города Алматы 27 октября 2010 года за N 859. Утратило силу постановлением Акимата города Алматы от 21 августа 2012 года N 3/729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21.08.2012 N 3/729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27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»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XXIV сессии IV созыва от 21 декабря 2009 года № 272 «О бюджете города Алматы на 2010–2012 годы», акимат города Алматы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2010 год на дошкольное воспитание и обучение,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 бюджетных программ произвести возмещение затрат соответствующих организаций образования в пределах утвержденных смет.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22.09.2010 года № 3/615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2010 год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8366"/>
        <w:gridCol w:w="1939"/>
        <w:gridCol w:w="1794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коммунальных казенных предприятий 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человек)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расхо- дов на 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воспи-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танника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Алатауского района
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410,8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31"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Алмалинского района
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3"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150,3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6"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192,7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7"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8"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9"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10" Управления образования города Алматы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118,1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11"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12"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14"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16"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18"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сад № 19"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20"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22"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30"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41"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175,4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43" Управления образования города Алматы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74" Управления образования города Алматы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139" Управления образования города Алматы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39"/>
        <w:gridCol w:w="7913"/>
        <w:gridCol w:w="449"/>
        <w:gridCol w:w="1653"/>
        <w:gridCol w:w="16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коммунальных казенных предприятий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человек)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расхо- дов на 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воспи-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танника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Ауэзовского района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23"Управления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учебно-воспитательный центр «Бұлақ» № 27"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28"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29"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№ 33"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№ 34"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35"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36"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39"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42"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44"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46"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47"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48"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152,8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49"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50"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52"Управления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53"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55"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56"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57"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58"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60"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62"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64"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Учебно-воспитательный центр «Гаухар»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129"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154"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158 – мини-центр"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Гоcударственное коммунальное казенное предприятие "Ясли - сад № 159"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Гоcударственное коммунальное казенное предприятие "Ясли - сад № 160"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Бостандыкского района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40"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69"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71"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72"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75"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Гоcударственное коммунальное казенное предприятие "Ясли - сад № 77" 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79"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80"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81"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Гоcударственное коммунальное казенное предприятие "Ясли - сад № 82" 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Гоcударственное коммунальное казенное предприятие "Ясли - сад № 83" 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85"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173,5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Гоcударственное коммунальное казенное предприятие "Ясли - сад № 87" 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Гоcударственное коммунальное казенное предприятие "Ясли - сад № 88"Управления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Гоcударственное коммунальное казенное предприятие "Ясли - сад № 89"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90"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91"Управления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92"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151,7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99" 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136,2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108" 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133,4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113" Управления образования города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151" 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152" 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155"Управления образования города 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Жетысуского района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51"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61"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63"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236,6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67"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94"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97"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98"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101"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102"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104"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139"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Медеуского района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5"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96"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105"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106"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109"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127,3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110"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112"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173,5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114"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116"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125"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126"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141"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119,2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156" Управления образования города Алматы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157" Управления образования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365"/>
        <w:gridCol w:w="7673"/>
        <w:gridCol w:w="1973"/>
        <w:gridCol w:w="1713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коммунальных казенных предприятий 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человек)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расхо- дов на 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воспи-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танника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Турксибского района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15" Управления образования города 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32" Управления образования города 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65" Управления образования города Алматы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73" Управления образования города 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86" Управления образования города 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117" Управления образования города 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118" Управления образования города 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133,8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119" Управления образования города Алматы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121" Управления образования города 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122" Управления образования города Алматы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127" Управления образования города Алматы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 - сад № 131" Управления образования города 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№ 149" Управления образования города Алматы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