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a75" w14:textId="995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ХI-й сессии маслихата города Алматы IV-го созыва от 2 июля 2008 года N 119 "Об утверждении Правил содержания и защиты зеленых насаждений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IV созыва от 12 апреля 2010 года N 316. Зарегистрировано в Департаменте юстиции города Алматы 20 мая 2010 года за N 848. Утратило силу решением маслихата города Алматы от 14 сентября 2018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14.09.2018 № 260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ХI-й сессии маслихата города Алматы IV-го созыва "Об утверждении Правил содержания и защиты зеленых насаждений города Алматы" от 2 июля 2008 года № 119 (зарегистрировано в реестре государственной регистрации нормативных правовых актов за № 781, опубликовано 21 августа 2008 года в газете "Алматы ақшамы" № 95 и 21 августа 2008 года в газете "Вечерний Алматы" № 100,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XIХ-й сессии маслихата города Алматы IV-го созыва "О внесении изменений и дополнений в решение ХI-ой сессии маслихата города Алматы IV-го созыва от 2 июля 2008 года № 119 "Об утверждении Правил содержания и защиты зеленых насаждений города Алматы" от 25 июня 2009 года № 220, зарегистрировано в реестре государственной регистрации нормативных правовых актов за № 819, опубликовано 22 августа 2009 года в газете "Алматы Ақшамы" № 99 и 8 августа 2009 года в газете "Вечерний Алматы" № 92) следующие изменения и дополнения: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содержания и защиты зеленых насаждений города Алматы, утвержденных указанным решением: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"запрещается" заменить словами "не допускается";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"обязан обеспечить" заменить словом "обеспечивает";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"53–1. Вместе с разрешением выдается возвратный талон к разрешению,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указывается количество зеленых насаждений подлежащих сносу, восстановлению и компенсационной посадке, с отметкой о произведенном сносе и компенсационной посадке. После завершения компенсационной посадки возвратной талон к разрешению возвращается в уполномоченный орган.".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Алматы IV-го созыва по вопросам экологии, здравоохранения и ЧС (Измухамбетов Т.А.) и заместителя акима города Алматы Шорманова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ХХVII-й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IV-го созыва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 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ВОЗВРАТНЫЙ ТАЛОН К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контролю о работе проведенном согласно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снос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______________________________, дата и № выданного разрешения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1270"/>
        <w:gridCol w:w="1270"/>
        <w:gridCol w:w="1270"/>
        <w:gridCol w:w="1704"/>
        <w:gridCol w:w="1270"/>
        <w:gridCol w:w="1270"/>
        <w:gridCol w:w="1271"/>
        <w:gridCol w:w="1271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Возвратный талон разрешения выдан "____" __________ 201__ года. По истечении срока и выполнения плана компенсационной посадки данный возвратный талон разрешения подлежит возврату в Управления природных ресурсов и регулирование природопользование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регулирование природопользования    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___________, тел.____________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 "____"_________201__ года главным специалистом отдела природоохранных мероприятий Управления природных ресурсов и регулирование природопользование города Алматы __________,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