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5226" w14:textId="59c5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Алатауского и Ауэзовского районов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XXVIII сессии Маслихата города Алматы IV созыва от 4 июня 2010 года N 327 и постановление Акимата города Алматы от 10 июня 2010 года N 2/403. Зарегистрировано в Департаменте юстиции города Алматы 24 июня 2010 года за N 851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«Об утверждении Порядка наименования и переименования организаций, железнодорожных станций, аэропортов, а также физико-географических объектов Республики Казахстан и изменения транскрипции их названий», с учетом мнения населения города, на основании заключения городской комиссии по ономастике, совместно,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по Алатаускому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микрорайоне «Акбулак»: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5"/>
        <w:gridCol w:w="5525"/>
      </w:tblGrid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(1000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Шокыра Болтекулы;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(1000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Агадила Сухамбаева;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(1000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Матая Байысова;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4 (1000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Бактыораза Бейсекбаева;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5 (950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Кенеса Нурпеисова;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6 (900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Аягана Шажимбая;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7 (900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Хиуаз Доспановой;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8 (900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Шарбан Батталовой;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9 (900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Ескендира Тынышбаева;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10 (800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Узак батыра;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11 (800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Каскасу;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12 (800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Баскарасу;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13 (800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Суаткол;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14 (800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Талдыарал;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15 (400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Каратоган;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16 (150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Сарайшык;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17 (150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Беделбай;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18 (150 метров)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Акбота.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в микрорайоне «Алгабас»: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545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(1000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Казтуган жырау;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(850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Шарипа Омарова;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(900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Рымбека Ильяшева;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4 (800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Хакимжана Наурызбаева.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 микрорайоне «Айгерим-1»: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5"/>
        <w:gridCol w:w="5525"/>
      </w:tblGrid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(550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Аккум;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(500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Найзатас;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(800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Аспантау;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в микрорайоне «Айгерим-2»: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545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(800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Орынбека Жаутикова;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(750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Шаймухамбета Сапиева;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Текес;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4 (500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Балбулак;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5 (500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Бугыты.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в микрорайоне «Дархан»: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5"/>
        <w:gridCol w:w="5525"/>
      </w:tblGrid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(1800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Заки Ахметова;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(1600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Нурбопы Умурзакова;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(1600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Жумабека Ташенова;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4 (1600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Жазылбека Куанышбаева;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5 (1200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Халифа Алтай;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6 (1200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Шамиля Серикова;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7 (900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Сабиры Майкановой;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8 (900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Бугыбай батыра;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9 (750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Ескелды батыра;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10 (750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Сатылгана Сабатаева;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11 (650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Жалагаш;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12 (600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Мугалжар;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13 (600 метров)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Зенгир;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14 (500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Тайказан;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15 (500 метров)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Теректи;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16 (500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Каракатты;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17 (500метров)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Каракоз;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в микрорайоне «Заря Восток»: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545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(300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Сарыой;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(400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Акжелкен;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(450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Парасат;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4 (500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Тайконыр;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5 (1600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Николая Головацкого;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6 (1700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Хангелди батыра;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7 (250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Нурлы;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8 (400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Айнакол.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7) в микрорайоне «Байбесик»: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545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(1300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Байдибек би.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8) в микрорайоне «Ожет»: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5"/>
        <w:gridCol w:w="5515"/>
      </w:tblGrid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(2500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Ракымжана Кошкарбаева;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(1500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Сагынгали Сейтова;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(1500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Олжабая батыра;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4 (1500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Нурмолды Алдабергенова;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5 (1000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Адилбека Тауасарова;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6 (1000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Саги Жиенбаева;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7 (1000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Сагита Рафикова;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8 (1000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Кабан жырау;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9 (1000 метров)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Калка Жапсарбаева;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10 (1000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Мусабека Сенгирбаева;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11 (1000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Абдикадыра Дайырова;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12 (1000 метров)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Балпык би;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13 (800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Гулжихан Галиевой;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14 (700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Кожаберген жырау;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15 (700 метров)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Укили Ыбырай;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16 (700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Мынбулак;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17 (600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Таниртау;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18 (500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Тамгалы;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19 (500 метров)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Шаган;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20 (400 метров)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Шарын;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21 (350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Шалкоде;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22 (350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Сусамыр;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23 (350 метров)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Сауран;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24 (300 метров)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Сумбле;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25 (300 метров)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Хантау;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26 (300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Сулукол;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27 (300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Арганаты;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28 (300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Маралсай;</w:t>
            </w:r>
          </w:p>
        </w:tc>
      </w:tr>
      <w:tr>
        <w:trPr>
          <w:trHeight w:val="30" w:hRule="atLeast"/>
        </w:trPr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29 (300 метров) 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Актогай.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в микрорайоне «Карасу»: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545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(2000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Жумабая Шаяхметова;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2 (1500 метров)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Лейлы Ауэзовой;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(1200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Жаппаса Каламбаева;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4 (900 метров)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Жакана Смакова;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5 (800 метров)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Кастек батыра;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6 (600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улица Баганалы; 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7 (600 метров)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Капал;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8 (500 метров)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Зеренди;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9 (500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Мойылды;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№10 (250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Курчум;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11 (300 метров)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Наркескен;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12 (300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Балкурай;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13 (200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Аралкум;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14 (200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Балауса.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в микрорайоне «Туркестан»: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6"/>
        <w:gridCol w:w="5284"/>
      </w:tblGrid>
      <w:tr>
        <w:trPr>
          <w:trHeight w:val="30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(500 метров)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Аксу;</w:t>
            </w:r>
          </w:p>
        </w:tc>
      </w:tr>
      <w:tr>
        <w:trPr>
          <w:trHeight w:val="30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(200 метров)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Дегерес;</w:t>
            </w:r>
          </w:p>
        </w:tc>
      </w:tr>
      <w:tr>
        <w:trPr>
          <w:trHeight w:val="30" w:hRule="atLeast"/>
        </w:trPr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(200 метров) 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Егизтобе.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в микрорайоне «Трудовик»: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5"/>
        <w:gridCol w:w="5525"/>
      </w:tblGrid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1 (1400 метров)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Сафуана Шаймерденова;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(1200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улица Кайыма Мухамедханова; 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(1200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Карасакал Еримбет;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4 (1200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Зейнеп Койшыбаевой;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5 (1000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Жапек батыра;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6 (800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Шынкожа батыра;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7 (700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Маркатау;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8 (600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Коксу;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9 (400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Колсай.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в микрорайоне «Коккайнар»: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545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(400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Акбастау;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(450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Бесагаш;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(350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Акшокы;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4 (200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Уйгентас;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5 (200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Игилик;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6 (800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Акшагыл;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7 (550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Аркалык.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13) в микрорайоне «Улжан-1»: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5"/>
        <w:gridCol w:w="5525"/>
      </w:tblGrid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(3000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Кадыргали Жалайыри;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(2000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Сауык Такежанов;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(600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Байтас;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4 (600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Жанажол;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5 (600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Балтабай;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6 (600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Карасаз;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7 (600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Балқудык;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8 (600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Куренкулак;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9 (500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Акжазык;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10 (500 метров)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Акжар;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11 (500 метров)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Бозарал;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12 (500 метров)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Улан;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13 (500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Жаналык;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14 (500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Бескарагай;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15 (400 метров)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Егинсу;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16 (400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Екпинди;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17 (400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Бескайнар;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18 (300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Кокпекти;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19 (300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Сарбастау;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20 (300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Сулутобе;</w:t>
            </w:r>
          </w:p>
        </w:tc>
      </w:tr>
      <w:tr>
        <w:trPr>
          <w:trHeight w:val="30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21 (200 метров)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Кайнар;</w:t>
            </w:r>
          </w:p>
        </w:tc>
      </w:tr>
      <w:tr>
        <w:trPr>
          <w:trHeight w:val="75" w:hRule="atLeast"/>
        </w:trPr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22 (200 метров) 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Карабулақ.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14) в микрорайоне «Улжан-2»: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545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(1500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Алтынбике Бертайкызы;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(1000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Каныбека Байсейтова;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(600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Акдала;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4 (600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Бесшатыр;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5 (600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Ерменсай;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6 (500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Байсерке;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7 (500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Байтак;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8 (400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Жетиген;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9 (300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Кокжайлау;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10 (200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Керегетас.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15) в микрорайоне «Шанырак-1»: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545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(800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Косагаш;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(600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Когалы;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(600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Аулиеагаш;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4 (600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Маркакол;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5 (500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Жанаталап;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6 (500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Байторы;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7 (500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Актума;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8 (400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Жаскайрат.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16) в микрорайоне «Шанырак-2»: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545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(2000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Каратай Тұрысова;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(1500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Ахмади Искакова;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(900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Василия Веселова;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4 (800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Аскара Закарина;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5 (800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Ушконыр;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6 (700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Жылысай;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7 (700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Сарыжаз;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№8 (500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Кайынсай;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9 (500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Жидели;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10 (500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Каракемер;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11 (400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Тасжарган;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12 (400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Сыганак;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13 (400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Кенжайлау;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14 (400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Қулантобе;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с проектным наименованием № 15 (400 метров)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Қумбел;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16 (400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Бартогай.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17) в микрорайоне «Курлысшы»: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545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(600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Актерек;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(500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Байынкол;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3 (400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Акши.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18) в микрорайоне «Саялы»: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5453"/>
      </w:tblGrid>
      <w:tr>
        <w:trPr>
          <w:trHeight w:val="615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(800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Актекше.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Присвоить следующие наименования по Ауэзовскому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 микрорайоне «Калкаман-2»: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545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1 (1600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Айтей батыр;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 2 (1600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Тайторы батыр;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улице с проектным наименованием №3 (1600 метров)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улица Бектембая Косынова.</w:t>
            </w:r>
          </w:p>
        </w:tc>
      </w:tr>
    </w:tbl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экономики и бюджетного планирования города Алматы предусмотреть средства на изготовление и установку указателей улиц, номеров на домах.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Алатауского района (Б.С.Манзоров) и Ауэзовского района (Б.Н.Торгаев), Центру по недвижимости города Алматы принять необходимые меры по реализации данного нормативного правового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нормативного правового акта возложить на постоянную комиссию по социальным вопросам и общественного согласия маслихата города Алматы IV-го созыва (Тажиев Е.Б.) и заместителя акима города Алматы (Сейдуманов С.Т.).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нормативный правовой акт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ХХVІІІ-й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ІV-го созыва                           А. Шелипанов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ІV-го созыва                  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