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ab76" w14:textId="0efa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8 июня 2010 года N 2/394 "Об утверждении государственного образовательного заказа на подготовку специалистов с техническим и профессиональным образованием на 2010-2011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19 августа 2010 года N 3/526. Зарегистрировано в Департаменте юстиции города Алматы 13 сентября 2010 года за N 857.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"Об утверждении государственного образовательного заказа на подготовку специалистов с техническим и профессиональным образованием на 2010-2011 учебный год" от 8 июня 2010 года № 2/394 (зарегистрировано в Реестре государственной регистрации нормативных правовых актов за № 852, опубликовано 8 июля 2010 года в газете "Алматы Ақшамы" № 84, 8 июля 2010 года в газете "Вечерний Алматы" № 85)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2010 года № 3/526</w:t>
            </w:r>
          </w:p>
        </w:tc>
      </w:tr>
    </w:tbl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техническим и профессиональным</w:t>
      </w:r>
      <w:r>
        <w:br/>
      </w:r>
      <w:r>
        <w:rPr>
          <w:rFonts w:ascii="Times New Roman"/>
          <w:b/>
          <w:i w:val="false"/>
          <w:color w:val="000000"/>
        </w:rPr>
        <w:t>образованием на 2010-2011 учебный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2010-2011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 обуче-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казахский  гуманитарно- педагогический колледж № 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0101000- Дошкольное воспитание и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0101013- воспитатель дошкольных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0105000- Начальное 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0105013- учитель начального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0105003- учитель иностран- 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0510000- Делопроиз- водство и архивоведе- ние (по отраслям и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0510023- делопроиз- 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0512000- переводческое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0512013- переводчик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 педагогический колледж № 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0101000- Дошкольное  воспитание и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0101013- воспитатель дошкольных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0105000- Начальное 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0105013- учитель начального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(каз- 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0105033- учитель иностран- ного языка начального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0105023 учитель информатики начального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0512000-  Переводческое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0512013- переводчик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сервиса и технологий"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0506000- Парикма- херское искусство и декоративная косметика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05069063- художник- модельер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13(спе- циальная группа)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0507000- Организация обслуживания гостиничных хозяйств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0507063- менеджер по сервису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1211083- модельер- конструктор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(спе- циальная группа)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1304043-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 25 (рус-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051800- Учет и аудит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0518023- Бухгалтер – ревизор (аудитор)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(ка- захский)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(спе- циальная группа)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новых технологий"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обслужива- ние, ремонт и эксплуатация авто- 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1201133- техник-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1202000- Организация перевозок и управление движением на транспорте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1310000- Техническая эксплуатация транс- портного радиоэлек- тронного оборудования (по видам транспорта)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1310013- техник- электроник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1211083- модельер- конструктор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(по отрас- лям и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0515013- менеджер на автотран- 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политехнический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1014000- Технология машиностро- ения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1014023- техник-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(спе- циальная группа)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1304043-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(спе- циальная группа)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1304053- техник по защите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 Радиоэлек- троника и связь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1306113- техник- электроник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 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1305000- Информаци- онные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1305023-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(спе- циальная группа)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энергетики и электронных технологий"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0901000- Электрообо- рудование электро- станций, подстанций и сетей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0901043- техник- электрик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0906000- Теплоэнер- гетические, теплофика- ционные котельные  установки тепловых электричес- ких станций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0906033- техник- теплотехник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1310000- Техническая эксплуатация транспорта радиоэлек- тронного оборудования (по видам транспорта)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1310063- техник- электроник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(по отраслям и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0515013- менеджер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 государственный бизнес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051800-    Учет и аудит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0518033- экономист по бухгал- терскому учету и анализу хозяйст- венной дея- 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(в торговле)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0515013- 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 Маркетинг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051053- маркетолог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 Технология и  организация производства продукции предприятий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1226043-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1219000-  хлебопекарное, макаронное и кондитерское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1219243-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1304033-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технологии и менеджмента"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0508063- Менеджер по сервису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(по отраслям и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05152013- 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0518000-   Учет и аудит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0518023- Бухгалтер – ревизор (аудитор)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 Технология и организация производ- ства продукции предприятий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1226043-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1225000- Производство мяса и мясных продуктов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1225113-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транспорта и коммуникации"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1303000- Автоматика, телемеханика и управление движением на железно- 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1303043- электро-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0904000- электро- снабжение, эксплуата- ция, техническое обслуживание и ремонт электротехнических систем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0904033- электро-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1409000- Строитель- ство железных дорог, путь и путевое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1409053- техник- строитель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1203000- Организация перевозок и управление движением на желез- 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 Эксплуата- ция, ремонт и техническое обслуживание подвижного состава железных дорог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1108213- электроме- 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колледжам: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0510000- Делопроиз- водство и архивове- 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0510012- Секретарь- референт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Оператор ЭВМ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0507000- Организация обслуживания гостиничного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0507042- Метрдотель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0508012- Повар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1211062- Портной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1211072- Модельер- закройщик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0506000- Парикмахерское искусство декоративная косметика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0506012- Парикмахер- модельер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Оператор электронно- вычисли- тельных машин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0508012- Повар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1401042- Штукатур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1401052- Маляр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1401102- Облицовщик- плиточник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1414000- Мебельное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1414012- Комплектовщик мебели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1414032- Станочник деревообра- батывающих станков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1414052- Сборщик изделий из древесины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0416000- 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0416012- Исполнитель художест- венно-офор- мительских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1119000- Холодильно- компрес-  сорные машины и установки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1119012- Монтажник оборудования холодильных установок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ремонт эксплуатация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 Обслуживание и ремонт те- лекоммуни- кационного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0502012- Радиомеха- ник по ремонту и обслужива- нию аппаратуры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0510000- Делопроиз- водство и архивове- 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0510012- Секретарь- референт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0518000- Учет и аудит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0518012- Бухгалтер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0512000- Маркетинг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0513042- Агент ком- мерческий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Печатное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1227072- Оператор электрон- ного набора и верстки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Печатное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1227032- Печатник плоской печати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Печатное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1227022- Переплетчик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Печатное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1227042- Корректор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 Маркетинг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0513022- Продавец непродо- вольствен- ных товаров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1201052- Менеджер автосервиса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1201042- Контролер техничес- кого состояния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1201082- Мастер по ремонту кузовов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1401042- Штукатур, маляр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1401032- Столяр- строитель- 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сухому методу строитель- 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0413000- Декоративно- прикладное искусство и народные промысли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0413132- Изготови- тель музыкальных инструмен- 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1401012- Каменщик печник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 Электрога- 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1211072- Модельер- закройщик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1211062- Портной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1503000- Растение- 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1503062- Цветовод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Оператор ЭВМ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1401032- Столяр стро- ительный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1401042- Штукатур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про- изводство и моделиро- 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1211032-  Швея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0509000- Обувное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0509032- Обувщик по ремонту обуви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(рус- 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1307000- Эксплуатация линейных сооружений электросвязи и проводного вещения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1307032- Монтажник связи кабельщик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1307000- Эксплуатация линейных сооружений электросвязи и проводного вещения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1307022- Электромонтер линейных сооружений электро- связи и проводного вещания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 Радиоэлек- троника и связь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1306032- Оператор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1115000- Электроме- ханическое оборудование  в про- 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1115042- Электро- монтер по ремонту и обслужива- нию элек- трообору- 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1109000- Токарное дело метал- 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1109102- Станочник широкого профиля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1112000- Эксплуатация машин и оборудования про- 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1112032- Слесарь- ремонтник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 Электрога- 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1401042- Штукатур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1401052- Маляр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1414000- Мебельное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1414032- Станочник дерево- обрабаты- вающих станков комплек- товщик мебели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Специалист по сухому методу строи- 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1403000- Монтаж и эксплуатация внутренних санитарно- технических устройств, вентиляции и инженерных систем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1403000- Монтажник санитарно- технических систем и оборудо- 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0901000- Электри- ческое и электроме- ханическое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0910032- Электро- монтажник по освещению и осветитель- ным сетям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1140000- Сварочное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 Электрога- 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Оператор ЭВМ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фессиональный лицей №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1140000- Сварочное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 Электрога- 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обслужива- ние и ремонт экс- 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Оператор ЭВМ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0416000- 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0416012- Исполнитель художест- венно-офор- мительных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0910000- Электричес- кое и элек- тромехани- ческое обо- 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0910032- Электромон- тажник по освещению и осветительным сетям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при Алматинском государственном колледже транспорта и коммуникаций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 Эксплуата- ция, ремонт и техническое  обслуживание подвижного состава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1108062- Помощник машиниста локомотива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Про- фессиональная школа № 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1109000- Токарное дело и металло- 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1109012- Токарь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1112000- Эксплуатация машин и оборудования про- 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1112022- Слесарь механосбо- рочных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Вычисли- тельная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Оператор ЭВМ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Строитель- ство и экс- 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1401032- Столяр стро- ительный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профессио- нальным лицеям: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профессио- нальным лицеям и колледжам: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