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5d1045" w14:textId="f5d104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дополнительных мерах по содействию занятости населения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Северо-Казахстанской области от 15 февраля 2010 года N 30. Зарегистрировано Департаментом юстиции Северо-Казахстанской области 24 февраля 2010 года N 1741. Утратило силу - постановлением акимата Северо-Казахстанской области от 17 октября 2011 года N 326</w:t>
      </w:r>
    </w:p>
    <w:p>
      <w:pPr>
        <w:spacing w:after="0"/>
        <w:ind w:left="0"/>
        <w:jc w:val="both"/>
      </w:pPr>
      <w:bookmarkStart w:name="z12" w:id="0"/>
      <w:r>
        <w:rPr>
          <w:rFonts w:ascii="Times New Roman"/>
          <w:b w:val="false"/>
          <w:i w:val="false"/>
          <w:color w:val="ff0000"/>
          <w:sz w:val="28"/>
        </w:rPr>
        <w:t>
      Сноска. Утратило силу - постановлением акимата Северо-Казахстанской области от 17.10.2011 N 326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от 23 января 2001 года № 148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подпунктом 6)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Закона Республики Казахстан от 23 января 2001 года № 149 «О занятости населения», на основании 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Северо-Казахстанской области от 20 декабря 2009 года № 20/1 «Об областном бюджете Северо-Казахстанской области на 2010-2012 годы», акимат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Организовать молодежную практику для трудоустройства безработной молодежи из числа выпускников высших учебных заведений колледжей и профессиональных лицеев, зарегистрированной в уполномоченном органе в установленном законодательством порядке (далее – молодежная практика).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Молодежная практика организуется и проводится на предприятиях, в учреждениях и организациях, независимо от форм собственности (далее – работодатель).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Молодежная практика организуется сроком до шести месяцев.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Расходы работодателя на оплату труда безработного, проходящего молодежную практику, возмещаются из средств соответствующего местного бюджета, в размере 20 000 тенге ежемесячно.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этом работодатели могут самостоятельно определять дополнительную оплату.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Организация молодежной практики осуществляется работодателем на основе договора с местным исполнительным органом района (города областного значения).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Условия труда определяются трудовым договором, заключенным между работодателем и безработным, проходящим молодежную практику, в соответствии с трудовым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Акимам районов и города Петропавловска принять необходимые меры для реализации настоящего постановления.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Признать утратившими силу следующие постановления акимата Северо-Казахстанской области: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14 апреля 2009 года </w:t>
      </w:r>
      <w:r>
        <w:rPr>
          <w:rFonts w:ascii="Times New Roman"/>
          <w:b w:val="false"/>
          <w:i w:val="false"/>
          <w:color w:val="000000"/>
          <w:sz w:val="28"/>
        </w:rPr>
        <w:t>№ 92</w:t>
      </w:r>
      <w:r>
        <w:rPr>
          <w:rFonts w:ascii="Times New Roman"/>
          <w:b w:val="false"/>
          <w:i w:val="false"/>
          <w:color w:val="000000"/>
          <w:sz w:val="28"/>
        </w:rPr>
        <w:t xml:space="preserve"> «О дополнительных мерах по содействию занятости населения» (зарегистрировано в Реестре государственной регистрации № 1706 от 27 апреля 2009 года, опубликовано в газетах «Солтүстік Қазақстан» от 13 мая 2009 года, «Северный Казахстан» от 13 мая 2009 года);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30 июня 2009 года </w:t>
      </w:r>
      <w:r>
        <w:rPr>
          <w:rFonts w:ascii="Times New Roman"/>
          <w:b w:val="false"/>
          <w:i w:val="false"/>
          <w:color w:val="000000"/>
          <w:sz w:val="28"/>
        </w:rPr>
        <w:t>№ 176</w:t>
      </w:r>
      <w:r>
        <w:rPr>
          <w:rFonts w:ascii="Times New Roman"/>
          <w:b w:val="false"/>
          <w:i w:val="false"/>
          <w:color w:val="000000"/>
          <w:sz w:val="28"/>
        </w:rPr>
        <w:t xml:space="preserve"> «О внесении изменения в постановление акимата области от 14 апреля 2009 года № 92 «О дополнительных мерах по содействию занятости населения» (зарегистрировано в Реестре государственной регистрации № 1715 от 9 июля 2009 года, опубликовано в газетах «Солтүстік Қазақстан» от 15 июля 2009 года, «Северный Казахстан» от 15 июля 2009 года).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Контроль за исполнением настоящего постановления возложить на первого заместителя акима области Смаилова Ж.А.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 </w:t>
      </w:r>
      <w:r>
        <w:rPr>
          <w:rFonts w:ascii="Times New Roman"/>
          <w:b w:val="false"/>
          <w:i/>
          <w:color w:val="000000"/>
          <w:sz w:val="28"/>
        </w:rPr>
        <w:t xml:space="preserve"> Аким области                               С. Билялов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