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3e78" w14:textId="1d33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15 февраля 2010 года N 29. Зарегистрировано Департаментом юстиции Северо-Казахстанской области 24 февраля 2010 года N 1742. Утратило силу - постановлением акимата Северо-Казахстанской области от 17 октября 2011 года N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17.10.2011 N 326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Северо-Казахстанской области от 20 декабря 2009 года № 20/1 «Об областном бюджете Северо-Казахстанской области на 2010-2012 годы»,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трудоустройства безработных из целевых групп населения (далее – социальные рабочие места).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Социальные рабочие места организуются сроком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Социальные рабочие места организуются на предприятиях, в учреждениях и организациях, независимо от форм собственности (далее – работодатель).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социального рабочего места осуществляется работодателем на основе договора с местным исполнительным органом района (города областного значения). Договор должен содержать обязанности сторон, виды, объемы работ, размер и условия оплаты труда, срок и источники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Расходы работодателя на оплату труда безработного, трудоустроенного на социальное рабочее место, частично возмещаются из средств соответствующего местного бюджета, в размере 20 000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работодатели самостоятельно определяют дополнительную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Условия труда определяются трудовым договором, заключенным между работодателем и безработным, трудоустроенным на социальное рабочее место,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районов и города Петропавловска принять необходимые меры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14 апреля 2009 года № 93 «Об организации социальных рабочих мест» (зарегистрировано в Реестре государственной регистрации № 1708 от 4 мая 2009 года, опубликовано в газетах «Солтүстік Қазақстан» от 15 мая 2009 года, «Северный Казахстан» от 15 мая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первого заместителя акима области Смаилова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