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f82d" w14:textId="563f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20 декабря 2009 года N 20/1 "Об областном бюджете Северо-Казахстанской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30 марта 2010 года N 23/1. Зарегистрировано Департаментом юстиции Северо-Казахстанской области 14 апреля 2010 года N 1743.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«70 464 390» заменить цифрами «71 317 900,6»;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«6 659 731» заменить цифрами «6 820 218»;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«70 997» заменить цифрами «479 574»;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от продажи основного капитала – 1 288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«63 733 662» заменить цифрами «64 016 820,6»;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«70 356 232» заменить цифрами «71 643 832,3»;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«654 582» заменить цифрами «353 117,1»;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«1 127 582» заменить цифрами «1 034 367,1»;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«473 000» заменить цифрами «681 250»;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«-2 000» заменить цифрами «108 000»;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финансовых активов – 110 000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«-544 424» заменить цифрами «-787 048,8»;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«544 424» заменить цифрами «787 048,8»;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«1 788 754» заменить цифрами «932 821»;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«145 812» заменить цифрами «148 662»;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«114 883» заменить цифрами «173 946»;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«923 960» заменить цифрами «791 453»;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9), 10)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323 095 тысяч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15 876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«205 563» заменить цифрами «213 623»;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«353 176» заменить цифрами «363 545»;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«5 595 652» заменить цифрами «5 353 035»;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«2 955 191» заменить цифрами «2 712 574»;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«926 286» заменить цифрами «933 903»;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«206 192» заменить цифрами «213 809»;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«106 549» заменить цифрами «113 303»;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«97 104» заменить цифрами «102 512»;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«9 445» заменить цифрами «10 791»;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«1 520» заменить цифрами «1 699»;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«81 242» заменить цифрами «750 742»;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28, 29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«28) на проведение операции «Мак» - 2 453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 реализацию государственного образовательного заказа в дошкольных организациях образования – 710 965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«3 122 459» заменить цифрами «1 590 942»;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«557 947» заменить цифрами «578 121»;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«6 143 380» заменить цифрами «6 319 989»;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«33 206» заменить цифрами «34 195»;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«3 089» заменить цифрами «3 255»;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«2 170 766» заменить цифрами «2 562 053»;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в областном бюджете расходы за счет свободных остатков средств, сложившихся на начало финансового года, в сумме 242 624,8 тысяч тенге, возврата целевых трансфертов республиканского и областного бюджетов, неиспользованных в 2009 году, в сумме 7 490,9 тысяч тенге и использованных не по целевому назначению в сумме 11 054,7 тысяч тенге согласно приложению 5;»;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«134 000» заменить цифрами «80 000»;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к указанному решению согласно 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№ 23/1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73"/>
        <w:gridCol w:w="7213"/>
        <w:gridCol w:w="25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71 317 900,6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6 820 218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64 016 820,6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63 065 454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63 065 454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71 643 832,3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307 230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«одного окна»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175 172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2 330 782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подразделений полиции, организую-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работу медвытрезвителей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8 483 215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6 669 278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838 521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415 243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377 179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188 258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6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 «Самопознание»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1 734 274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772 258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11 933 612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9 494 187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 здравоохранения,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302 430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3 887 507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274 465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747 134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2 856 011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2 363 455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119 795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729 871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146 637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«За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</w:tr>
      <w:tr>
        <w:trPr>
          <w:trHeight w:val="3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гг.» или медалью «За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4 042 820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2 191 820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212 188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423 407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683 113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437 699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158 888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1 862 965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185 106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и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835 921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69 385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180 918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278 455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8 577 925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421 856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6 729 831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642 826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279 649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1 068 093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1 303 403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1 551 872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1 512 557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1 476 637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1 085 879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133 882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25 702 551,3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25 702 551,3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1 034 367,1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«КазАгро»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-787 048,8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787 048,8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№ 23/1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и возврат целевых трансфертов республиканского и областного бюджетов, неиспользованных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13"/>
        <w:gridCol w:w="793"/>
        <w:gridCol w:w="773"/>
        <w:gridCol w:w="731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261 170,4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