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5238c" w14:textId="da523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акимата Северо-Казахстанской области от 15 февраля 2007 года N 32 "Об установлении охранной зоны и режима природопользования на территории Государственного национального природного парка "Кокшетау" на территории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9 сентября 2010 года N 243. Зарегистрировано Департаментом юстиции Северо-Казахстанской области 19 октября 2010 года N 1760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№ 148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статьей 28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№ 213 «О нормативных правовых актах»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от 15 февраля 2007 года № 32 «Об установлении охранной зоны и режима природопользования на территории Государственного национального природного парка "Кокшетау" на территории Северо-Казахстанской области» (зарегистрировано в Реестре государственной регистрации нормативных правовых актов № 1641, опубликовано в газетах «Солтүстік Қазақстан» от 28 февраля 2007 года, «Северный Казахстан» от 28 февраля 2007 года)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преамбуле после слова «управлении» дополнить словами «и самоуправлении»;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после слов «на территории Айыртауского района» дополнить словами «, района имени Габита Мусрепова».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области Сапарова А.С.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С. Билялов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