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09b8" w14:textId="db50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города Петропавловска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17 марта 2010 года N 308. Зарегистрировано Управлением юстиции города Петропавловска Северо-Казахстанской области 23 апреля 2010 года N 13-1-177. Утратило силу постановлением акимата города Петропавловска Северо-Казахстанской области от 17 апреля 2014 года N 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Петропавловска Северо-Казахстанской области от 17.04.2014 </w:t>
      </w:r>
      <w:r>
        <w:rPr>
          <w:rFonts w:ascii="Times New Roman"/>
          <w:b w:val="false"/>
          <w:i w:val="false"/>
          <w:color w:val="ff0000"/>
          <w:sz w:val="28"/>
        </w:rPr>
        <w:t>N 586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акимата города Петропавловска Северо-Казахстанской области от 20.11.2013 </w:t>
      </w:r>
      <w:r>
        <w:rPr>
          <w:rFonts w:ascii="Times New Roman"/>
          <w:b w:val="false"/>
          <w:i w:val="false"/>
          <w:color w:val="000000"/>
          <w:sz w:val="28"/>
        </w:rPr>
        <w:t>N 2208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следующий дополнительный перечень лиц, относящихся к целевым группам населения города Петропавловска: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уволенные по собственному желанию;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молодежь в возрасте до 29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принявшие участие во временных и сезонных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занятые в режиме не полного рабочего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 находящиеся в отпусках без сохранения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 временно незанятые из-за простоя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акимата  города Петропавловска Северо-Казахстанской области от 15.06.2012 </w:t>
      </w:r>
      <w:r>
        <w:rPr>
          <w:rFonts w:ascii="Times New Roman"/>
          <w:b w:val="false"/>
          <w:i w:val="false"/>
          <w:color w:val="000000"/>
          <w:sz w:val="28"/>
        </w:rPr>
        <w:t>N 1106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города Петропавловска» своевременно обеспечивать меры по содействию занятости и социальной защите лиц, дополнительно отнесенных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следующие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14 апреля 2009 года № 444 «Об установлении дополнительного перечня лиц, относящихся к целевым группам населения города Петропавловска» (зарегистрированного в реестре государственной регистрации нормативных правовых актов за № 13-1-152 от 24 апреля 2009 года, опубликовано в газетах «Қызылжар Нұры» от 1 мая 2009 года № 18, «Проспект СК» от 1 мая 2009 года № 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1 июля 2009 года № 741 «О внесении дополнений в постановление акимата города Петропавловска от 14 апреля 2009 года № 444 «Об установлении дополнительного перечня лиц, относящихся к целевым группам населения города Петропавловска» (зарегистрировано в реестре государственной регистрации нормативных правовых актов за № 13-1-156 от 23 июля 2009 года, опубликовано в газетах «Қызылжар Нұры» от 7 августа 2009 года № 32, «Проспект СК» от 7 августа 2009 года № 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Балтабаеву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опубликования, распространяется на отношения возникшие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Петропавловска                 Н. Ашимбетов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