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331" w14:textId="5ab4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21 апреля 2010 года N 467 "Об организации очередного призыва мужского пола Республики Казахстан на срочную воинскую службу в апреле-июне и октябре-декабре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сентября 2010 года N 1409. Зарегистрировано Управлением юстиции города Петропавловска Северо-Казахстанской области 6 октября 2010 года N 13-1-183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21 апреля 2010 года № 467 «Об организации очередного призыва граждан мужского пола Республики Казахстан на срочную воинскую службу в апреле-июне и октябре-декабре 2010 года» (зарегистрировано в Реестре государственной регистрации нормативных правовых актов № 13-1-180 от 30 апреля 2010 года, опубликовано в газетах «Қызылжар Нұры» от 7 мая 2010 года № 21 (283) и «Проспект СК» от 7 мая 2010 года № 20 (330)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785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Сейткасымова Ербола Асылбаевича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председателем комиссии, временно исполняющего должность начальника государственного учреждения «Управление по делам обороны города Петропавловска» (по согласованию)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Шитканова Серикжана Шалабаевича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 председателя комиссии, главный специалист по чрезвычайным ситуациям государственного учреждения «Аппарат акима города Петропавловска»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комиссии: Исмаилова Маликжана Турсуновича, Асриева Алгали Амуровича.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Петропавловска»             Е. Сейткасымов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Э. Байжунусов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