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2a81" w14:textId="04f2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11 февраля 2010 года N 21. Зарегистрировано Управлением юстиции Аккайынского района Северо-Казахстанской области 16 февраля 2010 года N 13-2-113. Утратило силу - постановлением акимата Аккайынского района Северо-Казахстанской области от 9 апреля 2010 года N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09.04.2010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за счет средств местного бюджета в Аккайынском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в количестве 310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организаций, в которых будут проводиться общественные работы, и видов общественных работ (далее по тексту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размер оплаты труда по видам общественных работ не ниже минимальной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№ 219-IV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«Аккайынский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обеспечить привлечение безработных к общественным работам в объемах и по видам работ согласно утвержденного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«Аккайынский районный отдел финансов» обеспечить своевременное финансирование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архив»               Досщанова Д.А.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527"/>
        <w:gridCol w:w="4596"/>
        <w:gridCol w:w="1964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«Аккайынский районный архив»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хранению документов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 по приему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Работа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истопника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работ,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работ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паводками;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