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4977" w14:textId="d5e4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16 апреля 2010 года N 70. Зарегистрировано Управлением юстиции Аккайынского района Северо-Казахстанской области 23 апреля 2010 года N 13-2-115. Утратило силу постановлением акимата Акайынского района Северо-Казахстанской области от 2 октября 2013 года N 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Акайынского района Северо-Казахстанской области от 02.10.2013 N 242 (вводится в действие со дня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-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-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- в размере 2 000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«Аккайынский районный отдел занятости и социальных программ»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«Аккайынский районный отдел финансов»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Нуркенова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Аккайынского района                         Р. Елубаев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