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df5a" w14:textId="275d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Айыртауском районе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 апреля 2010 года N 85. Зарегистрировано Управлением юстиции Айыртауского района Северо-Казахстанской области 5 мая 2010 года N 13-3-116. Утратило силу - постановлением акимата Айыртауского района Северо-Казахстанской области от 5 января 2011 года N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Айыртауского района Северо-Казахстанской области от 05.01.2011 N 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№ 149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 и объемы общественных работ (далее по тексту –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Айыртауского района Северо-Казахстанской области»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Оплату труда общественных работников установить в размере минимальной заработной платы,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« О республиканском бюджете на 2010-2012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Условия общественных работ определяются продолжительностью рабочей недели 5 дней с двумя выходными (суббота, воскресенье), восьми часовой рабочий день, обеденный перерыв 1 час, исходя из условий труда применяются гибкие формы организации рабочего времени, предусмотренные трудовым договором, заключаемые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Инструктаж по охране труда и технике безопасности, обеспечение спецодеждой, инструментами и оборудованием, выплата социальных пособий по временной нетрудоспособности, возмещение вреда, причиненного увечьем или иным повреждением здоровья, пенсионные и социальные отчисления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Тлеубаеву Р.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Айыртауского района                   Е. Айнабеков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апреля 2010 года № 85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 и объемы по видам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253"/>
        <w:gridCol w:w="3680"/>
        <w:gridCol w:w="2124"/>
        <w:gridCol w:w="1550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оплачиваемых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</w:tr>
      <w:tr>
        <w:trPr>
          <w:trHeight w:val="9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убор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площа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вьев.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и 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– 10.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малообеспечен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куби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 - 1000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уходу за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(покупка продук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медикамен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 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уборка овощей).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лыми граж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данами.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убор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площа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побелке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вьев.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малообеспечен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 работнику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уходу за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медикаментов, уборка поме-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стен,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полов, стирка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белья, посадка,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и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овощей).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лыми граж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данами.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сезона в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назначения.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7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убор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площа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побелке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вьев.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куби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отрядах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органам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щади, ежедневно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уходу за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 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уборка овощей).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лыми граж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данами.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убор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щади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вьев.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малообеспечен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уходу за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 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уборка овощей).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лыми граж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данами.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округа».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убор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площа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малообеспечен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уходу за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 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уборка овощей).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лыми граж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данами.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округа».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убор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щади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вьев.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малообеспечен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куби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уходу за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 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уборка овощей).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лыми граж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данами.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округа».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убор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площа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вьев.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малообеспечен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куби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уходу за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 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уборка овощей).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лыми граж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данами.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округа».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убор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площа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вьев.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малообеспечен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одинокопрожива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куби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уходу за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 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уборка овощей).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лыми граж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данами.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убор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площа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вьев.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малообеспечен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одинокопрожива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куби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уходу за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 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и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овощей).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лыми граж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данами.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округа».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убор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площа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вьев.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малообеспечен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куби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уходу за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 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уборка овощей).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лыми граж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данами.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убор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площа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вьев.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малообеспечен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куби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уходу за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 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уборка овощей).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лыми граж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данами.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убор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площа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вьев.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малообеспечен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куби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уходу за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 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уборка овощей).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лыми граж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данами.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убор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площа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вьев.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разгрузке угля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куби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уходу за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 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уборка овощей).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лыми граж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данами.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округа».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убор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площа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вьев.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малообеспечен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куби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уходу за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 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уборка овощей).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лыми граж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данами.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округа».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убор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площа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вьев.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малообеспечен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куби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сва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уходу за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 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уборка овощей).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лыми граж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данами.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сезона в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назначения.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 500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