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cabd7" w14:textId="80cab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на территории Акжарского района приписки граждан мужского пола Республики Казахстан 1994 года рождения к призывному участку с января по март 2011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Акжарского района Северо-Казахстанской области от 22 ноября 2010 года N 16. Зарегистрировано Управлением юстиции Акжарского района Северо-Казахстанской области 6 декабря 2010 года N 13-4-112. Утратило силу - решением акима Акжарского района Северо-Казахстанской области от 1 декабря 2011 года N 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акима Акжарского района Северо-Казахстанской области от 01.12.2011 </w:t>
      </w:r>
      <w:r>
        <w:rPr>
          <w:rFonts w:ascii="Times New Roman"/>
          <w:b w:val="false"/>
          <w:i w:val="false"/>
          <w:color w:val="ff0000"/>
          <w:sz w:val="28"/>
        </w:rPr>
        <w:t>N 17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8 июля 2005 года № 74 «О воинской обязанности и воинской службе»,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мая 2006 года № 371 «Об утверждении Правил о порядке ведения воинского учета военнообязанных и призывников в Республике Казахстан» аким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на территории Акжарского района приписку граждан мужского пола Республики Казахстан 1994 года рождения, которым в год приписки исполняется семнадцать лет, к призывному участку с января по март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заместителя акима района Айтмухаметова Г.К.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района от 05 января 2010 года № 01 «О проведении приписки граждан мужского пола 1993 года рождения и старших возрастов, ранее не прошедших приписку к призывному участку отдела по делам обороны Акжарского района» (зарегистрированное в Реестре государственной регистрации нормативных правовых актов за № 13-4-94 от 06 января 2010 года и опубликованное в районной газете «Дала дидары» от 9 января 2010 года № 1-2).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с момента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Тастемиров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по делам обороны Акжарского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Северо-Казахстанской области»       Турабай Т.С.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