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0b70f" w14:textId="e80b7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организациях Акжарского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22 декабря 2010 года N 331. Зарегистрировано Департаментом юстиции Северо-Казахстанской области 26 января 2011 года N 13-4-115. Утратило силу - постановлением акима Акжарского района Северо-Казахстанской области от 7 февраля 2012 года N 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 Акжарского района Северо-Казахстанской области от 07.02.2012 </w:t>
      </w:r>
      <w:r>
        <w:rPr>
          <w:rFonts w:ascii="Times New Roman"/>
          <w:b w:val="false"/>
          <w:i w:val="false"/>
          <w:color w:val="ff0000"/>
          <w:sz w:val="28"/>
        </w:rPr>
        <w:t>N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спустя десять дней со дня его первого официального опубликования)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организаций Акжарского района, виды и объемы общественных работ (далее по тексту –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Акжарского района» осуществлять направление безработных граждан на общественные работы в соответствии с утвержденным Перечнем.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 спрос и предложение на общественные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заявленной потребности рабочих мест – 190 рабочих мест,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утвержденной потребности рабочих мест – 190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Оплату труда безработных, занятых на общественных работах, производить из средств местного бюджета, в размере минимальной заработной платы,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«О республиканском бюджете на 2011-2013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Условия общественных работ определяются продолжительностью рабочей недели: пять дней с двумя выходными (суббота, воскресенье), восьмичасовой рабочий день с обеденным перерывом продолжительностью один час. Исходя из условий труда, применяются гибкие формы организации рабочего времени, предусмотренные трудовым договором, заключаемым между работниками и работодателями.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Инструктаж по охране труда и технике безопасности, обеспечение спецодеждой, инструментами и оборудованием, выплата социальных пособий по временной нетрудоспособности, возмещение вреда, причиненного увечьем или иным повреждением здоровья, пенсионные и социальные отчисления производятся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«Отдел финансов Акжарского района» обеспечить своевременное выделение средств для оплаты труда безработных, занятых на общественных работах, по бюджетной программе 451-002-100 «Программа занятости. Общественные работы».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29 марта 2010 года № 63 «Об организации общественных работ в 2010 году в Акжарском районе» (зарегистрировано в Реестре государственной регистрации нормативных правовых актов за номером 13-4-104 11 мая 2010 года, опубликовано в районных газетах «Акжар-хабар» от 22 мая 2010 года № 22 и «Дала дидары» от 22 мая 2010 года № 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постановления возложить на заместителя акима района Айтмухаметова Г.К.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вводится в действие спустя десять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 А. Тастемиров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«Акжарский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архив»                            Исмагулова Сауле Салимовна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331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 Акжарского района, виды и объемы общественных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акимата Акжарского района Северо-Казахстанской области от 15.08.2011 </w:t>
      </w:r>
      <w:r>
        <w:rPr>
          <w:rFonts w:ascii="Times New Roman"/>
          <w:b w:val="false"/>
          <w:i w:val="false"/>
          <w:color w:val="ff0000"/>
          <w:sz w:val="28"/>
        </w:rPr>
        <w:t>N 218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2670"/>
        <w:gridCol w:w="2341"/>
        <w:gridCol w:w="4945"/>
        <w:gridCol w:w="1435"/>
      </w:tblGrid>
      <w:tr>
        <w:trPr>
          <w:trHeight w:val="1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опла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чиваемых обществен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общественных работ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</w:tr>
      <w:tr>
        <w:trPr>
          <w:trHeight w:val="297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Айсаринского сельского округа Акжарского района Северо-Ка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захстанской области»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– 2000 квадратных метров, прополка сорной травы – 1000 квадратных метров, обрезка деревьев – 50 штук, вырубка веток – 100 кустарников,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деревьев - 50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штук, посадка саженцев - 120 штук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9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текущем ремонте здания сельского акимата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- 384 квадратных метров, штукатурка - 384 квадратных метров, покраска окон - 10 штук, дверей - 8 штук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225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Алкатерекского сельского округа Акжарского района 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области»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- 70 штук, разбивка цветочных клумб – 10 штук, посадка, уход и полив цветов и кустарников, уборка территории села и улиц от мусора – 2000 квадратных метров, побелка столбов - 80 штук, благоустройство свалок – 600 квадратных метров, прополка сорной травы – 1000 квадратных метров, скашивание травы вдоль дорог – 1000 квадратных метров, ремонт заборов - 190 квадратных метров, побелка, покраска, частичная штукатурка памятника – 1 штука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отоплении здания акимата в период отопительного сезона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акимата 324,5 квадратных метров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45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Акжаркынско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аульного округа Акжарского района Северо-Ка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захстанской области»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по кюветам на въезде в село - 10000 метров, очистка улиц от мусора – 15 улиц, частичная штукатурка, побелка, покраска памятников - 2 штуки, побелка деревьев - 40 штук, посадка саженцев - 35 штук, побелка столбов - 140 штук, обкашивание кюветов по улицам сел - 8000 метров, разбивка, посадка, прополка и полив клумб - 5 клумб, обрезка деревьев - 30 штук, уборка от мусора вокруг территории стадиона - 2000 квадратных метров, покраска металлического забора – 500 квадратных метров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8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делопроиз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 по обращениям на государственном языке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документов (обработка текстов, писем, отчетов)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35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Восходского аульного округа Акжарского района Северо-Ка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захстанской области»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Участие в выпол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подсобных работ при строительстве ледовых городков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снега с территории площади для установки елки и деревянных горок – 1250 квадратных метров, изготовление заготовок из снега для вырезания фигур - 9 штук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7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подготовке к зиме и текущем ремонте здания акимата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потолков и стен -350 квадратных метров, утепление окон – 7 штук, дверей – 5 штук, штукатурка – 350 квадратных метров, покраска – 65 квадратных метров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озеленении и благоустройстве сельских населенных пунктов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 - 1200 квадратных метров, уборка от мусора улиц - 3200 метров, прополка сорной травы - 450 метров, обрезка деревьев - 120 штук, вырубка веток - 110 кустарников, побелка деревьев - 120 штук, побелка, покраска, частичная штукатурка памятника - 1 штук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9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Кенащинского сельского округа Акжарского района Северо-Ка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захстанской области»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на территории центральной площади - 250 квадратных метров, очистка от снега по кюветам на въезде в село - 10000 метров, частичная штукатурка, побелка, покраска памятников - 1 штука, побелка деревьев - 45 штук, посадка саженцев - 40 штук, побелка столбов - 130 штук, обкашивание кюветов по улицам сел - 5500 метров, разбивка, посадка, прополка и полив клумб - 6 клумб, обрезка деревьев - 45 штук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75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Кишикаройского сельского округа Акжарского района Северо-Ка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захстанской области»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на территорий акимата - 500 квадратных метров, очистка территорий от снега - 500 квадратных метров, обрезка деревьев - 40 штук, вскапывание, посадка, прополка клумб - 5 клумб, скашивание травы вдоль дорог - 2100 метров, ремонт забора - 120 метров, покраска, частич-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штукатурка памятников - 2 штуки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отапливании здания акимата в период отопительного сезона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акимата - 350 квадратных метров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Кулыкольского сельского округа Акжарского района Северо-Ка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захстанской области»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на территории центральной площади - 350 квадратных метров, очистка от снега по кюветам на въезде в село - 70000 метров, частичная штукатурка, побелка, покраска памятников - 1 штук, побелка деревьев - 40 штук, посадка саженцев - 35 штук, побелка столбов - 110 штук, обкашивание кюветов по улицам сел - 10000 метров, разбивка, посадка, прополка и полив клумб - 5 клумб, обрезка деревьев - 40 штук, погрузка и вывоз мусора вручную – 10 телег, установка, покраска забора – 90 квадратных метров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подготовке к зиме и текущем ремонте здания акимата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 штукатурка -100 квадратных метров, утепление и покраска окон - 10 штук, покраска дверей-6 штук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89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Ленинградского аульного округа Акжарского района Северо-Ка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захстанской области»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территории площади - 500 квадратных метров, прополка сорной травы – 2000 квадратных метров, обрезка веток - 125 кустарников, побелка деревьев – 360 штук, побелка столбов – 300 штук, благоустройство свалок – 7500 метров, скашивание травы вдоль дороги - 12000 метров, уборка мусора вдоль дороги – 12000 метров, погрузка и разгрузка мусора – 11 тонн, разбивка, посадка, прополка, полив 20 цветочных клумб, штукатурка, покраска памятников - 2 штуки, ремонт и покраска скамеек – 20 штук, покраска заборов - 230 квадратных метров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обход для уточне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записей в похо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зяйственных книгах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- 1006 дворов, заполнение 60 похозяйственных книг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отоплении здания акимата на период отопительного сезона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акимата - 40 квадратных метров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0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150 дел в квартал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Майского сельского округа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на территории акимата - 450 квадратных метров, очистка территорий от снега - 450 квадратных метров, обрезка деревьев - 55 штук, вскапывание, посадка, прополка клумб - 6 клумб, скашивание травы вдоль дорог - 3700 метров, ремонт забора - 350 метров, покраска, частичная штукатурка памятников - 1 штук, побелка столбов – 70 штук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0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Новосельско-го сельского округа Акжарского района Северо-Ка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захстанской области»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- 1500 квадратных метров, обрезка веток с деревьев – 58 деревьев, частичная штукатурка, побелка, покраска памятников - 2 штуки, высаживание саженцев - 40 штук, ремонт заборов – 1000 метров, побелка столбов – 160 штук, скашивание травы вдоль кюветов – 10000 метров, разбивка клумб, посадка, полив – 7 штук, прополка сорной травы – 1000 квадратных метров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285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Талшыкского аульного округа Акжарского района Северо-Ка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захстанской области»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снега и мусора вручную на площади, общей площадью - 2000 квадратных метров, очистка от снега по кюветам вдоль дороги при въезде в село - 6500 метров, откос травы вдоль дороги при въезде в село - 2300 метров, обрезка деревьев - 180 штук, побелка столбов - 310 штук, погрузка мусора вручную - 9 телег, побелка, покраска, частичная штукатурка памятников - 3 штуки, покраска заграждений – 3000 метров, посадка саженцев – 180 штук, разбивка, посадка, уход и охрана цветочных клумб – 15 штук, очистка, покраска фонтана – 1 штука, уборка от мусора стадиона и парка -2000 квадратных метров, покраска скамеек – 25 штук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1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обход для уточнения записей в похозяйственных книгах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- 1200 дворов, заполнение 53 похозяйственных книг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3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назначений государственных пособий семьям, имеющим детей до 18 лет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120 дел в квартал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Участие в выпол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подсобных работ в строительстве ледовых городков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Нарезка льда и заготовка снега для фигур - 20 штук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82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Уялинского сельского округа Акжарского района Северо-Ка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захстанской области»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- 3000 квадратных метров, очистка территории площади от снега- 3000 квадратных метра, прополка сорной травы 1000 квадратных метров, обрезка веток – 40 кустарников, побелка деревьев – 50 штук, скашивание травы, уборка мусора вдоль дороги 1000 квадратных метров, погрузка и разгрузка мусора – 6 тонн, разбивка клумб, посадка и уход за ними – 4 штуки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обход для уточне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записей в похозяй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книгах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240 дворов, заполнение 16 книг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4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«Акжарский районный архив»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обработке и подготовке к хранению документации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500 документов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4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«Акжарский территориальный отдел Департамента по исполнению судебных актов Северо-Казахстанской области Комитета по исполнению судебных актов Министерства юстиции Республики Казахстан»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текущим и архивными документами, в подшивке производства, доставка корреспонденции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единиц корреспонденции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4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«Акжар»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организации жилищно-коммунального хозяйства в уборке территорий населенных пунктов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центральных улиц и площадей 30 000 квадратных метров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