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b3cbc" w14:textId="eab3c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проведении призыва на срочную воинскую службу граждан Республики Казахстан мужского пола на территории района в апреле-июне и октябре-декабре 2010 года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района Габита Мусрепова Северо-Казахстанской области от 20 апреля 2010 года N 106. Зарегистрировано Управлением юстиции района Габита Мусрепова Северо-Казахстанской области 4 мая 2010 года N 13-5-110. Утратило силу (письмо аппарата акима района имени Габита Мусрепова Северо-Казахстанской области от 8 апреля 2013 года N 02.09.01-05/374)</w:t>
      </w:r>
    </w:p>
    <w:p>
      <w:pPr>
        <w:spacing w:after="0"/>
        <w:ind w:left="0"/>
        <w:jc w:val="both"/>
      </w:pPr>
      <w:r>
        <w:rPr>
          <w:rFonts w:ascii="Times New Roman"/>
          <w:b w:val="false"/>
          <w:i w:val="false"/>
          <w:color w:val="ff0000"/>
          <w:sz w:val="28"/>
        </w:rPr>
        <w:t>      Сноска. Утратило силу (письмо аппарата акима района имени Габита Мусрепова Северо-Казахстанской области от 8.04.2013 N 02.09.01-05/374)</w:t>
      </w:r>
    </w:p>
    <w:bookmarkStart w:name="z13"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статьями 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xml:space="preserve"> Закона Республики Казахстан от 8 июля 2005 года № 74 «О воинской обязанности и воинской службе»,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марта 2010 года № 960 «Об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апреле-июне и октябре-декабре 2010 года»,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15 апреля 2010 года № 313 «О реализации Указа Президента Республики Казахстан от 29 марта 2010 года № 960 «Об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апреле-июне и октябре-декабре 2010 года»,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2006 года № 623 «Об утверждении Правил организации и проведения призыва граждан на воинскую службу», акимат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Организовать призыв на срочную воинскую службу в Вооруженные Силы Республики Казахстан, Внутренние войска Министерства внутренних дел Республики Казахстан, Комитет национальной безопасности Республики Казахстан, Республиканскую гвардию Республики Казахстан, Министерство по чрезвычайным ситуациям Республики Казахстан в апреле – июне и октябре – декабре 2010 года граждан Республики Казахстан мужского пола в возрасте от восемнадцати до двадцати семи лет, не имеющих права на отсрочку или освобождение от призыва, а также граждан, отчисленных из учебных заведений, не достигших двадцати семи лет и не выслуживших установленные сроки воинской службы по призыву.</w:t>
      </w:r>
      <w:r>
        <w:br/>
      </w:r>
      <w:r>
        <w:rPr>
          <w:rFonts w:ascii="Times New Roman"/>
          <w:b w:val="false"/>
          <w:i w:val="false"/>
          <w:color w:val="000000"/>
          <w:sz w:val="28"/>
        </w:rPr>
        <w:t>
</w:t>
      </w:r>
      <w:r>
        <w:rPr>
          <w:rFonts w:ascii="Times New Roman"/>
          <w:b w:val="false"/>
          <w:i w:val="false"/>
          <w:color w:val="000000"/>
          <w:sz w:val="28"/>
        </w:rPr>
        <w:t>
      2. Для проведения призыва граждан на срочную воинскую службу образовать состав призывной комиссии согласно приложению.</w:t>
      </w:r>
      <w:r>
        <w:br/>
      </w:r>
      <w:r>
        <w:rPr>
          <w:rFonts w:ascii="Times New Roman"/>
          <w:b w:val="false"/>
          <w:i w:val="false"/>
          <w:color w:val="000000"/>
          <w:sz w:val="28"/>
        </w:rPr>
        <w:t>
</w:t>
      </w:r>
      <w:r>
        <w:rPr>
          <w:rFonts w:ascii="Times New Roman"/>
          <w:b w:val="false"/>
          <w:i w:val="false"/>
          <w:color w:val="000000"/>
          <w:sz w:val="28"/>
        </w:rPr>
        <w:t>
      3. Рекомендовать Бижанову Канышу Болатовичу (по согласованию), главному врачу коммунального государственного предприятия на праве хозяйственного ведения «Центральная районная больница района имени Габита Мусрепова» акимата Северо-Казахстанской области Министерства здравоохранения Республики Казахстан:</w:t>
      </w:r>
      <w:r>
        <w:br/>
      </w:r>
      <w:r>
        <w:rPr>
          <w:rFonts w:ascii="Times New Roman"/>
          <w:b w:val="false"/>
          <w:i w:val="false"/>
          <w:color w:val="000000"/>
          <w:sz w:val="28"/>
        </w:rPr>
        <w:t>
      для проведения медицинского освидетельствования призывников и граждан, поступающих в военные учебные заведения, выделить необходимое количество опытных врачей-специалистов и среднего медицинского персонала;</w:t>
      </w:r>
      <w:r>
        <w:br/>
      </w:r>
      <w:r>
        <w:rPr>
          <w:rFonts w:ascii="Times New Roman"/>
          <w:b w:val="false"/>
          <w:i w:val="false"/>
          <w:color w:val="000000"/>
          <w:sz w:val="28"/>
        </w:rPr>
        <w:t>
      предусмотреть выделение мест в районной больнице для стационарного обследования призывников;</w:t>
      </w:r>
      <w:r>
        <w:br/>
      </w:r>
      <w:r>
        <w:rPr>
          <w:rFonts w:ascii="Times New Roman"/>
          <w:b w:val="false"/>
          <w:i w:val="false"/>
          <w:color w:val="000000"/>
          <w:sz w:val="28"/>
        </w:rPr>
        <w:t>
      обеспечить призывной участок необходимым инструментарием, медикаментами, медицинским и хозяйственным имуществом.</w:t>
      </w:r>
      <w:r>
        <w:br/>
      </w:r>
      <w:r>
        <w:rPr>
          <w:rFonts w:ascii="Times New Roman"/>
          <w:b w:val="false"/>
          <w:i w:val="false"/>
          <w:color w:val="000000"/>
          <w:sz w:val="28"/>
        </w:rPr>
        <w:t>
</w:t>
      </w:r>
      <w:r>
        <w:rPr>
          <w:rFonts w:ascii="Times New Roman"/>
          <w:b w:val="false"/>
          <w:i w:val="false"/>
          <w:color w:val="000000"/>
          <w:sz w:val="28"/>
        </w:rPr>
        <w:t>
      4. Начальнику государственного учреждения «Отдел финансов района имени Габита Мусрепова» Дышкант Наталье Геннадьевне обеспечить своевременное выделение средств отделу по делам обороны района имени Габита Мусрепова на проведение призыва, согласно расчетов предусмотренных бюджетом.</w:t>
      </w:r>
      <w:r>
        <w:br/>
      </w:r>
      <w:r>
        <w:rPr>
          <w:rFonts w:ascii="Times New Roman"/>
          <w:b w:val="false"/>
          <w:i w:val="false"/>
          <w:color w:val="000000"/>
          <w:sz w:val="28"/>
        </w:rPr>
        <w:t>
</w:t>
      </w:r>
      <w:r>
        <w:rPr>
          <w:rFonts w:ascii="Times New Roman"/>
          <w:b w:val="false"/>
          <w:i w:val="false"/>
          <w:color w:val="000000"/>
          <w:sz w:val="28"/>
        </w:rPr>
        <w:t>
      5. Акимам сельских и аульных округов обеспечить явку призывников на призывные комиссии и отправку на областной сборный пункт в сроки, указанные в персональных повестках.</w:t>
      </w:r>
      <w:r>
        <w:br/>
      </w:r>
      <w:r>
        <w:rPr>
          <w:rFonts w:ascii="Times New Roman"/>
          <w:b w:val="false"/>
          <w:i w:val="false"/>
          <w:color w:val="000000"/>
          <w:sz w:val="28"/>
        </w:rPr>
        <w:t>
</w:t>
      </w:r>
      <w:r>
        <w:rPr>
          <w:rFonts w:ascii="Times New Roman"/>
          <w:b w:val="false"/>
          <w:i w:val="false"/>
          <w:color w:val="000000"/>
          <w:sz w:val="28"/>
        </w:rPr>
        <w:t>
      6. Начальнику отдела внутренних дел района имени Габита Мусрепова Жахину Балабеку Адильбековичу (по согласованию) обеспечить порядок и дисциплину на призывном участке, осуществлять контроль за явкой граждан на призывной участок, пресекать попытку уклонения от призыва на срочную воинскую службу.</w:t>
      </w:r>
      <w:r>
        <w:br/>
      </w:r>
      <w:r>
        <w:rPr>
          <w:rFonts w:ascii="Times New Roman"/>
          <w:b w:val="false"/>
          <w:i w:val="false"/>
          <w:color w:val="000000"/>
          <w:sz w:val="28"/>
        </w:rPr>
        <w:t>
</w:t>
      </w:r>
      <w:r>
        <w:rPr>
          <w:rFonts w:ascii="Times New Roman"/>
          <w:b w:val="false"/>
          <w:i w:val="false"/>
          <w:color w:val="000000"/>
          <w:sz w:val="28"/>
        </w:rPr>
        <w:t>
      7. Начальнику государственного учреждения «Отдел по делам обороны района имени Габита Мусрепова» Габдуллину Дулату Бекеевичу (по согласованию):</w:t>
      </w:r>
      <w:r>
        <w:br/>
      </w:r>
      <w:r>
        <w:rPr>
          <w:rFonts w:ascii="Times New Roman"/>
          <w:b w:val="false"/>
          <w:i w:val="false"/>
          <w:color w:val="000000"/>
          <w:sz w:val="28"/>
        </w:rPr>
        <w:t>
      разработать и представить для утверждения график проведения призыва;</w:t>
      </w:r>
      <w:r>
        <w:br/>
      </w:r>
      <w:r>
        <w:rPr>
          <w:rFonts w:ascii="Times New Roman"/>
          <w:b w:val="false"/>
          <w:i w:val="false"/>
          <w:color w:val="000000"/>
          <w:sz w:val="28"/>
        </w:rPr>
        <w:t>
      об итогах призыва представить информацию акиму района по окончании призыва.</w:t>
      </w:r>
      <w:r>
        <w:br/>
      </w:r>
      <w:r>
        <w:rPr>
          <w:rFonts w:ascii="Times New Roman"/>
          <w:b w:val="false"/>
          <w:i w:val="false"/>
          <w:color w:val="000000"/>
          <w:sz w:val="28"/>
        </w:rPr>
        <w:t>
</w:t>
      </w:r>
      <w:r>
        <w:rPr>
          <w:rFonts w:ascii="Times New Roman"/>
          <w:b w:val="false"/>
          <w:i w:val="false"/>
          <w:color w:val="000000"/>
          <w:sz w:val="28"/>
        </w:rPr>
        <w:t>
      8. За членами призывной комиссии, медицинскими, техническими работниками, а также лицами обслуживающего персонала на время исполнения обязанностей сохраняется место работы, занимаемая должность и заработная плата.</w:t>
      </w:r>
      <w:r>
        <w:br/>
      </w:r>
      <w:r>
        <w:rPr>
          <w:rFonts w:ascii="Times New Roman"/>
          <w:b w:val="false"/>
          <w:i w:val="false"/>
          <w:color w:val="000000"/>
          <w:sz w:val="28"/>
        </w:rPr>
        <w:t>
</w:t>
      </w:r>
      <w:r>
        <w:rPr>
          <w:rFonts w:ascii="Times New Roman"/>
          <w:b w:val="false"/>
          <w:i w:val="false"/>
          <w:color w:val="000000"/>
          <w:sz w:val="28"/>
        </w:rPr>
        <w:t>
      9. Контроль за исполнением настоящего постановления возложить на заместителя акима района Тайшабаеву Алтыншаш Жулдузбековну.</w:t>
      </w:r>
      <w:r>
        <w:br/>
      </w:r>
      <w:r>
        <w:rPr>
          <w:rFonts w:ascii="Times New Roman"/>
          <w:b w:val="false"/>
          <w:i w:val="false"/>
          <w:color w:val="000000"/>
          <w:sz w:val="28"/>
        </w:rPr>
        <w:t>
</w:t>
      </w:r>
      <w:r>
        <w:rPr>
          <w:rFonts w:ascii="Times New Roman"/>
          <w:b w:val="false"/>
          <w:i w:val="false"/>
          <w:color w:val="000000"/>
          <w:sz w:val="28"/>
        </w:rPr>
        <w:t>
      10. Настоящее постановление вводится в действие со дня его первого официального опубликования.</w:t>
      </w:r>
    </w:p>
    <w:bookmarkEnd w:id="0"/>
    <w:p>
      <w:pPr>
        <w:spacing w:after="0"/>
        <w:ind w:left="0"/>
        <w:jc w:val="both"/>
      </w:pPr>
      <w:r>
        <w:rPr>
          <w:rFonts w:ascii="Times New Roman"/>
          <w:b w:val="false"/>
          <w:i/>
          <w:color w:val="000000"/>
          <w:sz w:val="28"/>
        </w:rPr>
        <w:t>      Аким района                                М. Тасмаганбетов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 «Отдел по делам</w:t>
      </w:r>
      <w:r>
        <w:br/>
      </w:r>
      <w:r>
        <w:rPr>
          <w:rFonts w:ascii="Times New Roman"/>
          <w:b w:val="false"/>
          <w:i w:val="false"/>
          <w:color w:val="000000"/>
          <w:sz w:val="28"/>
        </w:rPr>
        <w:t>
</w:t>
      </w:r>
      <w:r>
        <w:rPr>
          <w:rFonts w:ascii="Times New Roman"/>
          <w:b w:val="false"/>
          <w:i/>
          <w:color w:val="000000"/>
          <w:sz w:val="28"/>
        </w:rPr>
        <w:t>      обороны района имени</w:t>
      </w:r>
      <w:r>
        <w:br/>
      </w:r>
      <w:r>
        <w:rPr>
          <w:rFonts w:ascii="Times New Roman"/>
          <w:b w:val="false"/>
          <w:i w:val="false"/>
          <w:color w:val="000000"/>
          <w:sz w:val="28"/>
        </w:rPr>
        <w:t>
</w:t>
      </w:r>
      <w:r>
        <w:rPr>
          <w:rFonts w:ascii="Times New Roman"/>
          <w:b w:val="false"/>
          <w:i/>
          <w:color w:val="000000"/>
          <w:sz w:val="28"/>
        </w:rPr>
        <w:t>      Габита Мусрепова»                          Габдуллин Д.Б.</w:t>
      </w:r>
      <w:r>
        <w:br/>
      </w:r>
      <w:r>
        <w:rPr>
          <w:rFonts w:ascii="Times New Roman"/>
          <w:b w:val="false"/>
          <w:i w:val="false"/>
          <w:color w:val="000000"/>
          <w:sz w:val="28"/>
        </w:rPr>
        <w:t>
</w:t>
      </w:r>
      <w:r>
        <w:rPr>
          <w:rFonts w:ascii="Times New Roman"/>
          <w:b w:val="false"/>
          <w:i/>
          <w:color w:val="000000"/>
          <w:sz w:val="28"/>
        </w:rPr>
        <w:t>      20 апреля 2010 года</w:t>
      </w:r>
    </w:p>
    <w:p>
      <w:pPr>
        <w:spacing w:after="0"/>
        <w:ind w:left="0"/>
        <w:jc w:val="both"/>
      </w:pPr>
      <w:r>
        <w:rPr>
          <w:rFonts w:ascii="Times New Roman"/>
          <w:b w:val="false"/>
          <w:i/>
          <w:color w:val="000000"/>
          <w:sz w:val="28"/>
        </w:rPr>
        <w:t>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 «Отдел внутренних дел</w:t>
      </w:r>
      <w:r>
        <w:br/>
      </w:r>
      <w:r>
        <w:rPr>
          <w:rFonts w:ascii="Times New Roman"/>
          <w:b w:val="false"/>
          <w:i w:val="false"/>
          <w:color w:val="000000"/>
          <w:sz w:val="28"/>
        </w:rPr>
        <w:t>
</w:t>
      </w:r>
      <w:r>
        <w:rPr>
          <w:rFonts w:ascii="Times New Roman"/>
          <w:b w:val="false"/>
          <w:i/>
          <w:color w:val="000000"/>
          <w:sz w:val="28"/>
        </w:rPr>
        <w:t>      района имени Габита Мусрепова</w:t>
      </w:r>
      <w:r>
        <w:br/>
      </w:r>
      <w:r>
        <w:rPr>
          <w:rFonts w:ascii="Times New Roman"/>
          <w:b w:val="false"/>
          <w:i w:val="false"/>
          <w:color w:val="000000"/>
          <w:sz w:val="28"/>
        </w:rPr>
        <w:t>
</w:t>
      </w:r>
      <w:r>
        <w:rPr>
          <w:rFonts w:ascii="Times New Roman"/>
          <w:b w:val="false"/>
          <w:i/>
          <w:color w:val="000000"/>
          <w:sz w:val="28"/>
        </w:rPr>
        <w:t>      Департамента внутренних дел</w:t>
      </w:r>
      <w:r>
        <w:br/>
      </w:r>
      <w:r>
        <w:rPr>
          <w:rFonts w:ascii="Times New Roman"/>
          <w:b w:val="false"/>
          <w:i w:val="false"/>
          <w:color w:val="000000"/>
          <w:sz w:val="28"/>
        </w:rPr>
        <w:t>
</w:t>
      </w:r>
      <w:r>
        <w:rPr>
          <w:rFonts w:ascii="Times New Roman"/>
          <w:b w:val="false"/>
          <w:i/>
          <w:color w:val="000000"/>
          <w:sz w:val="28"/>
        </w:rPr>
        <w:t>      Северо-Казахстанской области»              Жахин Б.А</w:t>
      </w:r>
      <w:r>
        <w:br/>
      </w:r>
      <w:r>
        <w:rPr>
          <w:rFonts w:ascii="Times New Roman"/>
          <w:b w:val="false"/>
          <w:i w:val="false"/>
          <w:color w:val="000000"/>
          <w:sz w:val="28"/>
        </w:rPr>
        <w:t>
</w:t>
      </w:r>
      <w:r>
        <w:rPr>
          <w:rFonts w:ascii="Times New Roman"/>
          <w:b w:val="false"/>
          <w:i/>
          <w:color w:val="000000"/>
          <w:sz w:val="28"/>
        </w:rPr>
        <w:t>      20 апреля 2010 года</w:t>
      </w:r>
    </w:p>
    <w:p>
      <w:pPr>
        <w:spacing w:after="0"/>
        <w:ind w:left="0"/>
        <w:jc w:val="both"/>
      </w:pPr>
      <w:r>
        <w:rPr>
          <w:rFonts w:ascii="Times New Roman"/>
          <w:b w:val="false"/>
          <w:i/>
          <w:color w:val="000000"/>
          <w:sz w:val="28"/>
        </w:rPr>
        <w:t>      Главный врач коммунального</w:t>
      </w:r>
      <w:r>
        <w:br/>
      </w:r>
      <w:r>
        <w:rPr>
          <w:rFonts w:ascii="Times New Roman"/>
          <w:b w:val="false"/>
          <w:i w:val="false"/>
          <w:color w:val="000000"/>
          <w:sz w:val="28"/>
        </w:rPr>
        <w:t>
</w:t>
      </w:r>
      <w:r>
        <w:rPr>
          <w:rFonts w:ascii="Times New Roman"/>
          <w:b w:val="false"/>
          <w:i/>
          <w:color w:val="000000"/>
          <w:sz w:val="28"/>
        </w:rPr>
        <w:t>      государственного предприятия</w:t>
      </w:r>
      <w:r>
        <w:br/>
      </w:r>
      <w:r>
        <w:rPr>
          <w:rFonts w:ascii="Times New Roman"/>
          <w:b w:val="false"/>
          <w:i w:val="false"/>
          <w:color w:val="000000"/>
          <w:sz w:val="28"/>
        </w:rPr>
        <w:t>
</w:t>
      </w:r>
      <w:r>
        <w:rPr>
          <w:rFonts w:ascii="Times New Roman"/>
          <w:b w:val="false"/>
          <w:i/>
          <w:color w:val="000000"/>
          <w:sz w:val="28"/>
        </w:rPr>
        <w:t>      на праве хозяйственного ведения</w:t>
      </w:r>
      <w:r>
        <w:br/>
      </w:r>
      <w:r>
        <w:rPr>
          <w:rFonts w:ascii="Times New Roman"/>
          <w:b w:val="false"/>
          <w:i w:val="false"/>
          <w:color w:val="000000"/>
          <w:sz w:val="28"/>
        </w:rPr>
        <w:t>
</w:t>
      </w:r>
      <w:r>
        <w:rPr>
          <w:rFonts w:ascii="Times New Roman"/>
          <w:b w:val="false"/>
          <w:i/>
          <w:color w:val="000000"/>
          <w:sz w:val="28"/>
        </w:rPr>
        <w:t>      «Центральная районная больница</w:t>
      </w:r>
      <w:r>
        <w:br/>
      </w:r>
      <w:r>
        <w:rPr>
          <w:rFonts w:ascii="Times New Roman"/>
          <w:b w:val="false"/>
          <w:i w:val="false"/>
          <w:color w:val="000000"/>
          <w:sz w:val="28"/>
        </w:rPr>
        <w:t>
</w:t>
      </w:r>
      <w:r>
        <w:rPr>
          <w:rFonts w:ascii="Times New Roman"/>
          <w:b w:val="false"/>
          <w:i/>
          <w:color w:val="000000"/>
          <w:sz w:val="28"/>
        </w:rPr>
        <w:t>      района имени Габита Мусрепова» акимата</w:t>
      </w:r>
      <w:r>
        <w:br/>
      </w:r>
      <w:r>
        <w:rPr>
          <w:rFonts w:ascii="Times New Roman"/>
          <w:b w:val="false"/>
          <w:i w:val="false"/>
          <w:color w:val="000000"/>
          <w:sz w:val="28"/>
        </w:rPr>
        <w:t>
</w:t>
      </w:r>
      <w:r>
        <w:rPr>
          <w:rFonts w:ascii="Times New Roman"/>
          <w:b w:val="false"/>
          <w:i/>
          <w:color w:val="000000"/>
          <w:sz w:val="28"/>
        </w:rPr>
        <w:t>      Северо-Казахстанской области Министерства</w:t>
      </w:r>
      <w:r>
        <w:br/>
      </w:r>
      <w:r>
        <w:rPr>
          <w:rFonts w:ascii="Times New Roman"/>
          <w:b w:val="false"/>
          <w:i w:val="false"/>
          <w:color w:val="000000"/>
          <w:sz w:val="28"/>
        </w:rPr>
        <w:t>
</w:t>
      </w:r>
      <w:r>
        <w:rPr>
          <w:rFonts w:ascii="Times New Roman"/>
          <w:b w:val="false"/>
          <w:i/>
          <w:color w:val="000000"/>
          <w:sz w:val="28"/>
        </w:rPr>
        <w:t>      здравоохранения Республики Казахстан       Бижанов К.Б.</w:t>
      </w:r>
    </w:p>
    <w:bookmarkStart w:name="z12" w:id="1"/>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xml:space="preserve">
к постановлению акимата района </w:t>
      </w:r>
      <w:r>
        <w:br/>
      </w:r>
      <w:r>
        <w:rPr>
          <w:rFonts w:ascii="Times New Roman"/>
          <w:b w:val="false"/>
          <w:i w:val="false"/>
          <w:color w:val="000000"/>
          <w:sz w:val="28"/>
        </w:rPr>
        <w:t>
от 20 апреля 2010 года № 106</w:t>
      </w:r>
    </w:p>
    <w:bookmarkEnd w:id="1"/>
    <w:p>
      <w:pPr>
        <w:spacing w:after="0"/>
        <w:ind w:left="0"/>
        <w:jc w:val="left"/>
      </w:pPr>
      <w:r>
        <w:rPr>
          <w:rFonts w:ascii="Times New Roman"/>
          <w:b/>
          <w:i w:val="false"/>
          <w:color w:val="000000"/>
        </w:rPr>
        <w:t xml:space="preserve"> Состав комиссии по призыву граждан Республики Казахстан мужского пола отдела по делам обороны района имени Габита Мусрепова</w:t>
      </w:r>
    </w:p>
    <w:p>
      <w:pPr>
        <w:spacing w:after="0"/>
        <w:ind w:left="0"/>
        <w:jc w:val="both"/>
      </w:pPr>
      <w:r>
        <w:rPr>
          <w:rFonts w:ascii="Times New Roman"/>
          <w:b w:val="false"/>
          <w:i w:val="false"/>
          <w:color w:val="000000"/>
          <w:sz w:val="28"/>
        </w:rPr>
        <w:t>      Габдуллин                 начальник государственного учреждения</w:t>
      </w:r>
      <w:r>
        <w:br/>
      </w:r>
      <w:r>
        <w:rPr>
          <w:rFonts w:ascii="Times New Roman"/>
          <w:b w:val="false"/>
          <w:i w:val="false"/>
          <w:color w:val="000000"/>
          <w:sz w:val="28"/>
        </w:rPr>
        <w:t>
      Дулат Бекеевич            «Отдел по делам обороны района имени</w:t>
      </w:r>
      <w:r>
        <w:br/>
      </w:r>
      <w:r>
        <w:rPr>
          <w:rFonts w:ascii="Times New Roman"/>
          <w:b w:val="false"/>
          <w:i w:val="false"/>
          <w:color w:val="000000"/>
          <w:sz w:val="28"/>
        </w:rPr>
        <w:t>
                                Габита Мусрепова», председатель</w:t>
      </w:r>
      <w:r>
        <w:br/>
      </w:r>
      <w:r>
        <w:rPr>
          <w:rFonts w:ascii="Times New Roman"/>
          <w:b w:val="false"/>
          <w:i w:val="false"/>
          <w:color w:val="000000"/>
          <w:sz w:val="28"/>
        </w:rPr>
        <w:t>
                                комиссии</w:t>
      </w:r>
    </w:p>
    <w:p>
      <w:pPr>
        <w:spacing w:after="0"/>
        <w:ind w:left="0"/>
        <w:jc w:val="both"/>
      </w:pPr>
      <w:r>
        <w:rPr>
          <w:rFonts w:ascii="Times New Roman"/>
          <w:b w:val="false"/>
          <w:i w:val="false"/>
          <w:color w:val="000000"/>
          <w:sz w:val="28"/>
        </w:rPr>
        <w:t>      Симиков                   ведущий специалист по гражданской</w:t>
      </w:r>
      <w:r>
        <w:br/>
      </w:r>
      <w:r>
        <w:rPr>
          <w:rFonts w:ascii="Times New Roman"/>
          <w:b w:val="false"/>
          <w:i w:val="false"/>
          <w:color w:val="000000"/>
          <w:sz w:val="28"/>
        </w:rPr>
        <w:t>
      Василий Иванович          обороне и чрезвычайным ситуациям</w:t>
      </w:r>
      <w:r>
        <w:br/>
      </w:r>
      <w:r>
        <w:rPr>
          <w:rFonts w:ascii="Times New Roman"/>
          <w:b w:val="false"/>
          <w:i w:val="false"/>
          <w:color w:val="000000"/>
          <w:sz w:val="28"/>
        </w:rPr>
        <w:t>
                                аппарата акима района, заместитель</w:t>
      </w:r>
      <w:r>
        <w:br/>
      </w:r>
      <w:r>
        <w:rPr>
          <w:rFonts w:ascii="Times New Roman"/>
          <w:b w:val="false"/>
          <w:i w:val="false"/>
          <w:color w:val="000000"/>
          <w:sz w:val="28"/>
        </w:rPr>
        <w:t>
                                председателя комиссии</w:t>
      </w:r>
    </w:p>
    <w:p>
      <w:pPr>
        <w:spacing w:after="0"/>
        <w:ind w:left="0"/>
        <w:jc w:val="both"/>
      </w:pPr>
      <w:r>
        <w:rPr>
          <w:rFonts w:ascii="Times New Roman"/>
          <w:b w:val="false"/>
          <w:i w:val="false"/>
          <w:color w:val="000000"/>
          <w:sz w:val="28"/>
        </w:rPr>
        <w:t>      Члены комиссии:</w:t>
      </w:r>
    </w:p>
    <w:p>
      <w:pPr>
        <w:spacing w:after="0"/>
        <w:ind w:left="0"/>
        <w:jc w:val="both"/>
      </w:pPr>
      <w:r>
        <w:rPr>
          <w:rFonts w:ascii="Times New Roman"/>
          <w:b w:val="false"/>
          <w:i w:val="false"/>
          <w:color w:val="000000"/>
          <w:sz w:val="28"/>
        </w:rPr>
        <w:t>      Бестаев                   заместитель начальника отдела</w:t>
      </w:r>
      <w:r>
        <w:br/>
      </w:r>
      <w:r>
        <w:rPr>
          <w:rFonts w:ascii="Times New Roman"/>
          <w:b w:val="false"/>
          <w:i w:val="false"/>
          <w:color w:val="000000"/>
          <w:sz w:val="28"/>
        </w:rPr>
        <w:t>
      Талап Толеевич            внутренних дел района имени Габита</w:t>
      </w:r>
      <w:r>
        <w:br/>
      </w:r>
      <w:r>
        <w:rPr>
          <w:rFonts w:ascii="Times New Roman"/>
          <w:b w:val="false"/>
          <w:i w:val="false"/>
          <w:color w:val="000000"/>
          <w:sz w:val="28"/>
        </w:rPr>
        <w:t>
                                Мусрепова</w:t>
      </w:r>
    </w:p>
    <w:p>
      <w:pPr>
        <w:spacing w:after="0"/>
        <w:ind w:left="0"/>
        <w:jc w:val="both"/>
      </w:pPr>
      <w:r>
        <w:rPr>
          <w:rFonts w:ascii="Times New Roman"/>
          <w:b w:val="false"/>
          <w:i w:val="false"/>
          <w:color w:val="000000"/>
          <w:sz w:val="28"/>
        </w:rPr>
        <w:t>      Селезень                  заведующий организационно-</w:t>
      </w:r>
      <w:r>
        <w:br/>
      </w:r>
      <w:r>
        <w:rPr>
          <w:rFonts w:ascii="Times New Roman"/>
          <w:b w:val="false"/>
          <w:i w:val="false"/>
          <w:color w:val="000000"/>
          <w:sz w:val="28"/>
        </w:rPr>
        <w:t>
      Алексей Николаевич        методическим отделом коммунального</w:t>
      </w:r>
      <w:r>
        <w:br/>
      </w:r>
      <w:r>
        <w:rPr>
          <w:rFonts w:ascii="Times New Roman"/>
          <w:b w:val="false"/>
          <w:i w:val="false"/>
          <w:color w:val="000000"/>
          <w:sz w:val="28"/>
        </w:rPr>
        <w:t>
                                государственного предприятия на праве</w:t>
      </w:r>
      <w:r>
        <w:br/>
      </w:r>
      <w:r>
        <w:rPr>
          <w:rFonts w:ascii="Times New Roman"/>
          <w:b w:val="false"/>
          <w:i w:val="false"/>
          <w:color w:val="000000"/>
          <w:sz w:val="28"/>
        </w:rPr>
        <w:t>
                                хозяйственного ведения «Центральная</w:t>
      </w:r>
      <w:r>
        <w:br/>
      </w:r>
      <w:r>
        <w:rPr>
          <w:rFonts w:ascii="Times New Roman"/>
          <w:b w:val="false"/>
          <w:i w:val="false"/>
          <w:color w:val="000000"/>
          <w:sz w:val="28"/>
        </w:rPr>
        <w:t>
                                районная больница района имени</w:t>
      </w:r>
      <w:r>
        <w:br/>
      </w:r>
      <w:r>
        <w:rPr>
          <w:rFonts w:ascii="Times New Roman"/>
          <w:b w:val="false"/>
          <w:i w:val="false"/>
          <w:color w:val="000000"/>
          <w:sz w:val="28"/>
        </w:rPr>
        <w:t>
                                Габита Мусрепова» акимата Северо-</w:t>
      </w:r>
      <w:r>
        <w:br/>
      </w:r>
      <w:r>
        <w:rPr>
          <w:rFonts w:ascii="Times New Roman"/>
          <w:b w:val="false"/>
          <w:i w:val="false"/>
          <w:color w:val="000000"/>
          <w:sz w:val="28"/>
        </w:rPr>
        <w:t>
                                Казахстанской области Министерства</w:t>
      </w:r>
      <w:r>
        <w:br/>
      </w:r>
      <w:r>
        <w:rPr>
          <w:rFonts w:ascii="Times New Roman"/>
          <w:b w:val="false"/>
          <w:i w:val="false"/>
          <w:color w:val="000000"/>
          <w:sz w:val="28"/>
        </w:rPr>
        <w:t>
                                здравоохранения Республики Казахстан,</w:t>
      </w:r>
      <w:r>
        <w:br/>
      </w:r>
      <w:r>
        <w:rPr>
          <w:rFonts w:ascii="Times New Roman"/>
          <w:b w:val="false"/>
          <w:i w:val="false"/>
          <w:color w:val="000000"/>
          <w:sz w:val="28"/>
        </w:rPr>
        <w:t>
                                председатель медицинской комиссии</w:t>
      </w:r>
    </w:p>
    <w:p>
      <w:pPr>
        <w:spacing w:after="0"/>
        <w:ind w:left="0"/>
        <w:jc w:val="both"/>
      </w:pPr>
      <w:r>
        <w:rPr>
          <w:rFonts w:ascii="Times New Roman"/>
          <w:b w:val="false"/>
          <w:i w:val="false"/>
          <w:color w:val="000000"/>
          <w:sz w:val="28"/>
        </w:rPr>
        <w:t>      Бейкель                   медицинская сестра кабинета</w:t>
      </w:r>
      <w:r>
        <w:br/>
      </w:r>
      <w:r>
        <w:rPr>
          <w:rFonts w:ascii="Times New Roman"/>
          <w:b w:val="false"/>
          <w:i w:val="false"/>
          <w:color w:val="000000"/>
          <w:sz w:val="28"/>
        </w:rPr>
        <w:t>
      Светлана Николаевна       дерматовенерологического отделения</w:t>
      </w:r>
      <w:r>
        <w:br/>
      </w:r>
      <w:r>
        <w:rPr>
          <w:rFonts w:ascii="Times New Roman"/>
          <w:b w:val="false"/>
          <w:i w:val="false"/>
          <w:color w:val="000000"/>
          <w:sz w:val="28"/>
        </w:rPr>
        <w:t>
                                поликлиники коммунального</w:t>
      </w:r>
      <w:r>
        <w:br/>
      </w:r>
      <w:r>
        <w:rPr>
          <w:rFonts w:ascii="Times New Roman"/>
          <w:b w:val="false"/>
          <w:i w:val="false"/>
          <w:color w:val="000000"/>
          <w:sz w:val="28"/>
        </w:rPr>
        <w:t>
                                государственного предприятия на</w:t>
      </w:r>
      <w:r>
        <w:br/>
      </w:r>
      <w:r>
        <w:rPr>
          <w:rFonts w:ascii="Times New Roman"/>
          <w:b w:val="false"/>
          <w:i w:val="false"/>
          <w:color w:val="000000"/>
          <w:sz w:val="28"/>
        </w:rPr>
        <w:t>
                                праве хозяйственного ведения</w:t>
      </w:r>
      <w:r>
        <w:br/>
      </w:r>
      <w:r>
        <w:rPr>
          <w:rFonts w:ascii="Times New Roman"/>
          <w:b w:val="false"/>
          <w:i w:val="false"/>
          <w:color w:val="000000"/>
          <w:sz w:val="28"/>
        </w:rPr>
        <w:t>
                                «Центральная районная больница района</w:t>
      </w:r>
      <w:r>
        <w:br/>
      </w:r>
      <w:r>
        <w:rPr>
          <w:rFonts w:ascii="Times New Roman"/>
          <w:b w:val="false"/>
          <w:i w:val="false"/>
          <w:color w:val="000000"/>
          <w:sz w:val="28"/>
        </w:rPr>
        <w:t>
                                имени Габита Мусрепова» акимата</w:t>
      </w:r>
      <w:r>
        <w:br/>
      </w:r>
      <w:r>
        <w:rPr>
          <w:rFonts w:ascii="Times New Roman"/>
          <w:b w:val="false"/>
          <w:i w:val="false"/>
          <w:color w:val="000000"/>
          <w:sz w:val="28"/>
        </w:rPr>
        <w:t>
                                Северо-Казахстанской области</w:t>
      </w:r>
      <w:r>
        <w:br/>
      </w:r>
      <w:r>
        <w:rPr>
          <w:rFonts w:ascii="Times New Roman"/>
          <w:b w:val="false"/>
          <w:i w:val="false"/>
          <w:color w:val="000000"/>
          <w:sz w:val="28"/>
        </w:rPr>
        <w:t>
                                Министерства здравоохранения</w:t>
      </w:r>
      <w:r>
        <w:br/>
      </w:r>
      <w:r>
        <w:rPr>
          <w:rFonts w:ascii="Times New Roman"/>
          <w:b w:val="false"/>
          <w:i w:val="false"/>
          <w:color w:val="000000"/>
          <w:sz w:val="28"/>
        </w:rPr>
        <w:t>
                                Республики Казахстан, секретарь</w:t>
      </w:r>
      <w:r>
        <w:br/>
      </w:r>
      <w:r>
        <w:rPr>
          <w:rFonts w:ascii="Times New Roman"/>
          <w:b w:val="false"/>
          <w:i w:val="false"/>
          <w:color w:val="000000"/>
          <w:sz w:val="28"/>
        </w:rPr>
        <w:t>
                                комиссии</w:t>
      </w:r>
      <w:r>
        <w:br/>
      </w:r>
      <w:r>
        <w:rPr>
          <w:rFonts w:ascii="Times New Roman"/>
          <w:b w:val="false"/>
          <w:i w:val="false"/>
          <w:color w:val="000000"/>
          <w:sz w:val="28"/>
        </w:rPr>
        <w:t>
      В случае болезни или других уважительных причин отсутствия членов призывной комиссии утвердить дублерами:</w:t>
      </w:r>
      <w:r>
        <w:br/>
      </w:r>
      <w:r>
        <w:rPr>
          <w:rFonts w:ascii="Times New Roman"/>
          <w:b w:val="false"/>
          <w:i w:val="false"/>
          <w:color w:val="000000"/>
          <w:sz w:val="28"/>
        </w:rPr>
        <w:t>
      Оржеховский               начальник отделения набора</w:t>
      </w:r>
      <w:r>
        <w:br/>
      </w:r>
      <w:r>
        <w:rPr>
          <w:rFonts w:ascii="Times New Roman"/>
          <w:b w:val="false"/>
          <w:i w:val="false"/>
          <w:color w:val="000000"/>
          <w:sz w:val="28"/>
        </w:rPr>
        <w:t>
      Александр Иосифович       военнослужащих по контракту и призыву</w:t>
      </w:r>
      <w:r>
        <w:br/>
      </w:r>
      <w:r>
        <w:rPr>
          <w:rFonts w:ascii="Times New Roman"/>
          <w:b w:val="false"/>
          <w:i w:val="false"/>
          <w:color w:val="000000"/>
          <w:sz w:val="28"/>
        </w:rPr>
        <w:t>
                                государственного учреждения «Отдел по</w:t>
      </w:r>
      <w:r>
        <w:br/>
      </w:r>
      <w:r>
        <w:rPr>
          <w:rFonts w:ascii="Times New Roman"/>
          <w:b w:val="false"/>
          <w:i w:val="false"/>
          <w:color w:val="000000"/>
          <w:sz w:val="28"/>
        </w:rPr>
        <w:t>
                                делам обороны района имени</w:t>
      </w:r>
      <w:r>
        <w:br/>
      </w:r>
      <w:r>
        <w:rPr>
          <w:rFonts w:ascii="Times New Roman"/>
          <w:b w:val="false"/>
          <w:i w:val="false"/>
          <w:color w:val="000000"/>
          <w:sz w:val="28"/>
        </w:rPr>
        <w:t>
                                Габита Мусрепова», председатель</w:t>
      </w:r>
      <w:r>
        <w:br/>
      </w:r>
      <w:r>
        <w:rPr>
          <w:rFonts w:ascii="Times New Roman"/>
          <w:b w:val="false"/>
          <w:i w:val="false"/>
          <w:color w:val="000000"/>
          <w:sz w:val="28"/>
        </w:rPr>
        <w:t>
                                комиссии</w:t>
      </w:r>
    </w:p>
    <w:p>
      <w:pPr>
        <w:spacing w:after="0"/>
        <w:ind w:left="0"/>
        <w:jc w:val="both"/>
      </w:pPr>
      <w:r>
        <w:rPr>
          <w:rFonts w:ascii="Times New Roman"/>
          <w:b w:val="false"/>
          <w:i w:val="false"/>
          <w:color w:val="000000"/>
          <w:sz w:val="28"/>
        </w:rPr>
        <w:t>      Тайшабаева                заместитель акима района имени Габита</w:t>
      </w:r>
      <w:r>
        <w:br/>
      </w:r>
      <w:r>
        <w:rPr>
          <w:rFonts w:ascii="Times New Roman"/>
          <w:b w:val="false"/>
          <w:i w:val="false"/>
          <w:color w:val="000000"/>
          <w:sz w:val="28"/>
        </w:rPr>
        <w:t>
      Алтыншаш Жулдузбековна    Мусрепова, заместитель председателя</w:t>
      </w:r>
      <w:r>
        <w:br/>
      </w:r>
      <w:r>
        <w:rPr>
          <w:rFonts w:ascii="Times New Roman"/>
          <w:b w:val="false"/>
          <w:i w:val="false"/>
          <w:color w:val="000000"/>
          <w:sz w:val="28"/>
        </w:rPr>
        <w:t>
                                комиссии</w:t>
      </w:r>
    </w:p>
    <w:p>
      <w:pPr>
        <w:spacing w:after="0"/>
        <w:ind w:left="0"/>
        <w:jc w:val="both"/>
      </w:pPr>
      <w:r>
        <w:rPr>
          <w:rFonts w:ascii="Times New Roman"/>
          <w:b w:val="false"/>
          <w:i w:val="false"/>
          <w:color w:val="000000"/>
          <w:sz w:val="28"/>
        </w:rPr>
        <w:t>      Члены комиссии:</w:t>
      </w:r>
    </w:p>
    <w:p>
      <w:pPr>
        <w:spacing w:after="0"/>
        <w:ind w:left="0"/>
        <w:jc w:val="both"/>
      </w:pPr>
      <w:r>
        <w:rPr>
          <w:rFonts w:ascii="Times New Roman"/>
          <w:b w:val="false"/>
          <w:i w:val="false"/>
          <w:color w:val="000000"/>
          <w:sz w:val="28"/>
        </w:rPr>
        <w:t>      Дорогой                   инспектор лицензионно-разрешительной</w:t>
      </w:r>
      <w:r>
        <w:br/>
      </w:r>
      <w:r>
        <w:rPr>
          <w:rFonts w:ascii="Times New Roman"/>
          <w:b w:val="false"/>
          <w:i w:val="false"/>
          <w:color w:val="000000"/>
          <w:sz w:val="28"/>
        </w:rPr>
        <w:t>
      Анатолий Павлович         системы отдела внутренних дел района</w:t>
      </w:r>
      <w:r>
        <w:br/>
      </w:r>
      <w:r>
        <w:rPr>
          <w:rFonts w:ascii="Times New Roman"/>
          <w:b w:val="false"/>
          <w:i w:val="false"/>
          <w:color w:val="000000"/>
          <w:sz w:val="28"/>
        </w:rPr>
        <w:t>
                                имени Габита Мусрепова</w:t>
      </w:r>
    </w:p>
    <w:p>
      <w:pPr>
        <w:spacing w:after="0"/>
        <w:ind w:left="0"/>
        <w:jc w:val="both"/>
      </w:pPr>
      <w:r>
        <w:rPr>
          <w:rFonts w:ascii="Times New Roman"/>
          <w:b w:val="false"/>
          <w:i w:val="false"/>
          <w:color w:val="000000"/>
          <w:sz w:val="28"/>
        </w:rPr>
        <w:t>      Бижанов                   главный врач коммунального</w:t>
      </w:r>
      <w:r>
        <w:br/>
      </w:r>
      <w:r>
        <w:rPr>
          <w:rFonts w:ascii="Times New Roman"/>
          <w:b w:val="false"/>
          <w:i w:val="false"/>
          <w:color w:val="000000"/>
          <w:sz w:val="28"/>
        </w:rPr>
        <w:t>
      Каныш Болатович           государственного предприятия на</w:t>
      </w:r>
      <w:r>
        <w:br/>
      </w:r>
      <w:r>
        <w:rPr>
          <w:rFonts w:ascii="Times New Roman"/>
          <w:b w:val="false"/>
          <w:i w:val="false"/>
          <w:color w:val="000000"/>
          <w:sz w:val="28"/>
        </w:rPr>
        <w:t>
                                праве хозяйственного ведения</w:t>
      </w:r>
      <w:r>
        <w:br/>
      </w:r>
      <w:r>
        <w:rPr>
          <w:rFonts w:ascii="Times New Roman"/>
          <w:b w:val="false"/>
          <w:i w:val="false"/>
          <w:color w:val="000000"/>
          <w:sz w:val="28"/>
        </w:rPr>
        <w:t>
                                «Центральная районная больница района</w:t>
      </w:r>
      <w:r>
        <w:br/>
      </w:r>
      <w:r>
        <w:rPr>
          <w:rFonts w:ascii="Times New Roman"/>
          <w:b w:val="false"/>
          <w:i w:val="false"/>
          <w:color w:val="000000"/>
          <w:sz w:val="28"/>
        </w:rPr>
        <w:t>
                                имени Габита Мусрепова» акимата</w:t>
      </w:r>
      <w:r>
        <w:br/>
      </w:r>
      <w:r>
        <w:rPr>
          <w:rFonts w:ascii="Times New Roman"/>
          <w:b w:val="false"/>
          <w:i w:val="false"/>
          <w:color w:val="000000"/>
          <w:sz w:val="28"/>
        </w:rPr>
        <w:t>
                                Северо-Казахстанской области</w:t>
      </w:r>
      <w:r>
        <w:br/>
      </w:r>
      <w:r>
        <w:rPr>
          <w:rFonts w:ascii="Times New Roman"/>
          <w:b w:val="false"/>
          <w:i w:val="false"/>
          <w:color w:val="000000"/>
          <w:sz w:val="28"/>
        </w:rPr>
        <w:t>
                                Министерства здравоохранения</w:t>
      </w:r>
      <w:r>
        <w:br/>
      </w:r>
      <w:r>
        <w:rPr>
          <w:rFonts w:ascii="Times New Roman"/>
          <w:b w:val="false"/>
          <w:i w:val="false"/>
          <w:color w:val="000000"/>
          <w:sz w:val="28"/>
        </w:rPr>
        <w:t>
                                Республики Казахстан, председатель</w:t>
      </w:r>
      <w:r>
        <w:br/>
      </w:r>
      <w:r>
        <w:rPr>
          <w:rFonts w:ascii="Times New Roman"/>
          <w:b w:val="false"/>
          <w:i w:val="false"/>
          <w:color w:val="000000"/>
          <w:sz w:val="28"/>
        </w:rPr>
        <w:t>
                                медицинской комиссии</w:t>
      </w:r>
    </w:p>
    <w:p>
      <w:pPr>
        <w:spacing w:after="0"/>
        <w:ind w:left="0"/>
        <w:jc w:val="both"/>
      </w:pPr>
      <w:r>
        <w:rPr>
          <w:rFonts w:ascii="Times New Roman"/>
          <w:b w:val="false"/>
          <w:i w:val="false"/>
          <w:color w:val="000000"/>
          <w:sz w:val="28"/>
        </w:rPr>
        <w:t>      Сергеева                  медицинская сестра коммунального</w:t>
      </w:r>
      <w:r>
        <w:br/>
      </w:r>
      <w:r>
        <w:rPr>
          <w:rFonts w:ascii="Times New Roman"/>
          <w:b w:val="false"/>
          <w:i w:val="false"/>
          <w:color w:val="000000"/>
          <w:sz w:val="28"/>
        </w:rPr>
        <w:t>
      Любовь Андреевна          государственного предприятия на</w:t>
      </w:r>
      <w:r>
        <w:br/>
      </w:r>
      <w:r>
        <w:rPr>
          <w:rFonts w:ascii="Times New Roman"/>
          <w:b w:val="false"/>
          <w:i w:val="false"/>
          <w:color w:val="000000"/>
          <w:sz w:val="28"/>
        </w:rPr>
        <w:t>
                                праве хозяйственного ведения</w:t>
      </w:r>
      <w:r>
        <w:br/>
      </w:r>
      <w:r>
        <w:rPr>
          <w:rFonts w:ascii="Times New Roman"/>
          <w:b w:val="false"/>
          <w:i w:val="false"/>
          <w:color w:val="000000"/>
          <w:sz w:val="28"/>
        </w:rPr>
        <w:t>
                                «Центральная районная больница района</w:t>
      </w:r>
      <w:r>
        <w:br/>
      </w:r>
      <w:r>
        <w:rPr>
          <w:rFonts w:ascii="Times New Roman"/>
          <w:b w:val="false"/>
          <w:i w:val="false"/>
          <w:color w:val="000000"/>
          <w:sz w:val="28"/>
        </w:rPr>
        <w:t>
                                имени Габита Мусрепова» акимата</w:t>
      </w:r>
      <w:r>
        <w:br/>
      </w:r>
      <w:r>
        <w:rPr>
          <w:rFonts w:ascii="Times New Roman"/>
          <w:b w:val="false"/>
          <w:i w:val="false"/>
          <w:color w:val="000000"/>
          <w:sz w:val="28"/>
        </w:rPr>
        <w:t>
                                Северо-Казахстанской области</w:t>
      </w:r>
      <w:r>
        <w:br/>
      </w:r>
      <w:r>
        <w:rPr>
          <w:rFonts w:ascii="Times New Roman"/>
          <w:b w:val="false"/>
          <w:i w:val="false"/>
          <w:color w:val="000000"/>
          <w:sz w:val="28"/>
        </w:rPr>
        <w:t>
                                Министерства здравоохранения</w:t>
      </w:r>
      <w:r>
        <w:br/>
      </w:r>
      <w:r>
        <w:rPr>
          <w:rFonts w:ascii="Times New Roman"/>
          <w:b w:val="false"/>
          <w:i w:val="false"/>
          <w:color w:val="000000"/>
          <w:sz w:val="28"/>
        </w:rPr>
        <w:t>
                                Республики Казахстан, секретарь</w:t>
      </w:r>
      <w:r>
        <w:br/>
      </w:r>
      <w:r>
        <w:rPr>
          <w:rFonts w:ascii="Times New Roman"/>
          <w:b w:val="false"/>
          <w:i w:val="false"/>
          <w:color w:val="000000"/>
          <w:sz w:val="28"/>
        </w:rPr>
        <w:t>
                                комиссии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