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c5f4" w14:textId="880c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2010 году в районе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Габита Мусрепова Северо-Казахстанской области от 14 апреля 2010 года N 94. Зарегистрировано Управлением юстиции района Габита Мусрепова Северо-Казахстанской области 6 мая 2010 года N 13-5-112. Утратило силу - постановлением акимата района имени Габита Мусрепова Северо-Казахстанской области от 20 декабря 2010 года N 352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района имени Габита Мусрепова Северо-Казахстанской области от 20.12.2010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общественных работ на 2010 год (далее по тексту -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имени Габита Мусрепова Северо-Казахстанской области»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357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357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№ 219-IV «О республиканском бюджете на 2010-2012 годы».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Кушенова Айбека Оралбековича.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 М. Тасмаганбетов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94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района имени Габита Мусрепова Северо-Казахстанской области от 17.05.2010 </w:t>
      </w:r>
      <w:r>
        <w:rPr>
          <w:rFonts w:ascii="Times New Roman"/>
          <w:b w:val="false"/>
          <w:i w:val="false"/>
          <w:color w:val="ff0000"/>
          <w:sz w:val="28"/>
        </w:rPr>
        <w:t>N 128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2606"/>
        <w:gridCol w:w="3045"/>
        <w:gridCol w:w="3994"/>
        <w:gridCol w:w="2460"/>
      </w:tblGrid>
      <w:tr>
        <w:trPr>
          <w:trHeight w:val="645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№п\п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</w:tr>
      <w:tr>
        <w:trPr>
          <w:trHeight w:val="1185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Андреевского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- 1200 квадратных метров, территория площади - 450 квадратных метров, уборка от мусора улиц - 3200 метров, прополка сорной травы - 450 метров, обрезка деревьев - 120 штук, вырубка веток - 210 кустарников, побелка деревьев - 120 штук, побелка, покраска, частичная штукатурка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- 1600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- 727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Бирликского аульного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- 1500 метров, посадка саженцев - 30 штук, разбивка клумб - 20 клумб, побелка заборов - 120 метров. Очистка от снега на территории площади - 1200 квадратных метров, прополка сорной травы - 150 метров, обрезка деревьев - 25 штук, побелка деревьев - 30 штук, побелка, покраска, частичная штукатурка памятника в селе Старобелка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425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Возвышенско-го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центральной площади - 650 квадратных метров, очистка от снега по кюветам на въезде в село - 10000 метров, частичная штукатурка, побелка, покраска памятников - 2 штуки, побелка деревьев - 40 штук, посадка саженцев - 25 штук, побелка столбов - 140 штук, обкашивание кюветов по улицам сел - 7750 метров, разбивка, посадка, прополка и полив клумб - 5 клумб, обрезка деревьев - 30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Гаршинского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площади - 900 квадратных метров, очистка территорий от снега - 500 квадратных метров, обрезка деревьев - 20 штук, вскапывание, прополка клумб - 5 клумб, скашивание травы вдоль дорог - 2100 метров, ремонт забора - 120 метров, покраска, частичная штукатурка памятников - 2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- 143 двора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делопроизводстве по обращениям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документов (обработка текстов,писем, отчетов)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Дружбинского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- 858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11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Кокалажарского аульного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- 1800 квадратных метров, побелка деревьев и столбов - 170 штук, частичная штукатурка, побелка, покраска памятников - 2 штуки, разбивка клумб и посадка цветов -10 клумб, скашивание травы по улицам - 1000 метров, уборка центральной площади - 900 квадратных метров, очистка от снега по кюветам на въезде в село - 6500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- 296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Кырымбетско-го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- 520 квадратных метров, обрезка деревьев - 50 штук, побелка столбов и деревьев - 70 штук, прополка и полив клумб - 10 клумб, частичная штукатурка, побелка, покраска памятников - 3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- 198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Ломоносовского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- 800 квадратных метров, побелка деревьев - 40 штук, высадка цветов рассады и полив - 5 клумб, покраска, побелка заборов - 130 метров, очистка от мусора возле памятников - 3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- 924 двора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Нежинского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- 880 квадратных метров, прополка территорий улиц от сорной травы - 1500 метров, посадка деревьев - 20 штук, обрезка и вырубка молодой поросли - 120 деревьев, уборка от мусора возле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- 1600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5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Новоишимско-го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 - 15200 метров, уборка мусора по обочинам дорог - 30 километров, прополка сорной растительности по улицам, по обочинам дорог - 4800 метров. Очистка от снега на территории площади - 1500 квадратных метров, побелка, покраска, частичная штукатурка памятников - 3 штуки, обрезка деревьев - 460 штук, вырубка веток, кустарников, побелка деревьев - 520 штук, побелка, покраска скамеек - 30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- 2500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- 233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Новосельско-го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- 1500 квадратных метров, обрезка веток с деревьев - 25 деревьев, частичная штукатурка, побелка, покраска памятников - 2 штуки, высаживание саженцев по улицам сел - 40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- 667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делопроизводс-тве по обращения на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языке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документа (обработка текстов, писем, отчетов)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Приишимского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- 1500 квадратных метров, прополка сорной растительности по улицам села - 3 километров, обрезка деревьев - 10 штук, покраска, частичная штукатурка памятника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8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Рузаевского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уборка мусора вручную на площади, около акимата общей площадью - 2000 квадратных метров, очистка от снега по кюветам вдоль дороги при въезде в село - 6500 метров, обкос травы вдоль дороги при въезде в село - 2300 метров, обрезка деревьев - 120 штук, побелка столбов - 210 штук, погрузка мусора вручную - 9 телег, побелка, покраска, частичная штукатурка памятников - 3 штуки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- 2600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- 580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Салкынкольс-кого аульного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- 1200 квадратных метров, частичная штукатурка, побелка, покраска памятника, уборка от мусора на территории села - 5200 квадратных метров, обрезка деревьев -120 штук, разбивка клумб - 20 клумб, очистка от снега от водосточных труб - 7 труб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Тахтабродского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- 2200 квадратных метров, обкос сорной травы по улицам - 1300 метров, вырубка сухих кустарников и деревьев - 30 штук, частичная штукатурка, побелка, покраска памятников - 5 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- 800 дворов.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- 262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Червонного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- 644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8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Чистопольского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территории площади - 2500 квадратных метров, посадка саженцев - 250 штук, побелка столбов - 180 штук, частичная штукатурка, побелка, покраска памятников - 5 штук. Очистка от снега вдоль улиц - 15 километров, прополка сорной травы - 2500 метров, обрезка деревьев - 160 штук, вырубка веток - 350 кустарников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- 1200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пособий семьям, имеющим детей до 18 лет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- 397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охране здания Дома культуры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 - 3200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Шоптыкольского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на территорий площади - 1200 квадратных метров, стрижка кустарников - 40 штук, частичная штукатурка, побелка, покраска памятника, уборка и очистка от снега на остановке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книгах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- 368 дворов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Шукыркольского сельского округа"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озеленении и благоустройст-ве сельских населенных пунктов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- 800 квадратных метров, уборка от мусора улиц - 250 метров, обрезка деревьев и вырубка кустарников - 20 деревьев, частичная штукатурка, побелка, покраска памятника, покраска забора - 120 метров, разбивка клумб - 3 клумб, прополка сорной растительности - 300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8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отапливании здания акимата в период отопительного сезона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акимата - 500 квадратных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