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d940" w14:textId="39bd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в сельские населенные пункты района имени Габита Мусрепова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Габита Мусрепова Северо-Казахстанской области от 27 июля 2010 года N 19-4. Зарегистрировано Управлением юстиции района Габита Мусрепова Северо-Казахстанской области 2 сентября 2010 года N 13-5-117. Утратило силу - решением маслихата района Габита Мусрепова Северо-Казахстанской области от 20 декабря 2010 года N 22-8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Габита Мусрепова Северо-Казахстанской области от 20.12.2010 N 22-8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2010 году социальную поддержку для приобретения жилья в виде бюджетного кредита в сумме заявленной специалистом, но не превышающей шестисот 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имени Габита Мусрепова в 2010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сельского хозяйства района имени Габита Мусрепова»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XIX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Кобзев 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С. 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             М. Баймульдина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