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dd0cc" w14:textId="f8dd0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2009 года N 15-1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20 декабря 2010 года N 22-1. Зарегистрировано Управлением юстиции района имени Габита Мусрепова Северо-Казахстанской области 30 декабря 2010 года N 13-5-120. Утратило силу в связи с истечением срока действия (письмо маслихата района имени Габита Мусрепова Северо-Казахстанской области от 22 января 2013 года N 01-34/08)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маслихата района имени Габита Мусрепова Северо-Казахстанской области от 22.01.2013 N 01-34/08)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2010 года № 1274 «О корректировке показателей республиканского бюджета на 2010 год»,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районном бюджете на 2010-2012 годы» от 24 декабря 2009 года № 15-1 (зарегистрировано в Реестре государственной регистрации нормативных правовых актов за № 13-5-106 от 21 января 2010 года, опубликовано в газетах «Есіл Өңірі» № 6 от 8 февраля 2010 года, «Новости Приишимья» № 6 от 8 февраля 2010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«2 853 287, 2» заменить цифрами «2 853 041, 2»,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«2 252 629, 4» заменить цифрами «2 252 383, 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«2 870 937, 1» заменить цифрами «2 870 691, 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7 к указанному решению изложить в новой редакции, согласно приложению 1, 3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ХXII сессии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 Овчаренко                               Б. Искакова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имени Габита Мусрепова              М. Баймульдина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 декабря 2010 г.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22-1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№ 15-1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Г. Мусрепова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073"/>
        <w:gridCol w:w="1113"/>
        <w:gridCol w:w="6493"/>
        <w:gridCol w:w="2513"/>
      </w:tblGrid>
      <w:tr>
        <w:trPr>
          <w:trHeight w:val="8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2 853 041,2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582 311,7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331735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331735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199 578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127 212,7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54784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</w:t>
            </w:r>
          </w:p>
        </w:tc>
      </w:tr>
      <w:tr>
        <w:trPr>
          <w:trHeight w:val="6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42 878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29934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ведения предпринимательской и профессиональной деятельности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10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1 496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7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государственного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 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 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16850,1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16850,1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16850,1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2252383,4</w:t>
            </w:r>
          </w:p>
        </w:tc>
      </w:tr>
      <w:tr>
        <w:trPr>
          <w:trHeight w:val="9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2252383,4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703"/>
        <w:gridCol w:w="1058"/>
        <w:gridCol w:w="6558"/>
        <w:gridCol w:w="2459"/>
      </w:tblGrid>
      <w:tr>
        <w:trPr>
          <w:trHeight w:val="111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2870691,1</w:t>
            </w:r>
          </w:p>
        </w:tc>
      </w:tr>
      <w:tr>
        <w:trPr>
          <w:trHeight w:val="60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219624,5</w:t>
            </w:r>
          </w:p>
        </w:tc>
      </w:tr>
      <w:tr>
        <w:trPr>
          <w:trHeight w:val="132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196840,3</w:t>
            </w:r>
          </w:p>
        </w:tc>
      </w:tr>
      <w:tr>
        <w:trPr>
          <w:trHeight w:val="34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10209,0</w:t>
            </w:r>
          </w:p>
        </w:tc>
      </w:tr>
      <w:tr>
        <w:trPr>
          <w:trHeight w:val="78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9959,0</w:t>
            </w:r>
          </w:p>
        </w:tc>
      </w:tr>
      <w:tr>
        <w:trPr>
          <w:trHeight w:val="82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5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48647,3</w:t>
            </w:r>
          </w:p>
        </w:tc>
      </w:tr>
      <w:tr>
        <w:trPr>
          <w:trHeight w:val="43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46822,3</w:t>
            </w:r>
          </w:p>
        </w:tc>
      </w:tr>
      <w:tr>
        <w:trPr>
          <w:trHeight w:val="73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1825,0</w:t>
            </w:r>
          </w:p>
        </w:tc>
      </w:tr>
      <w:tr>
        <w:trPr>
          <w:trHeight w:val="109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137984,0</w:t>
            </w:r>
          </w:p>
        </w:tc>
      </w:tr>
      <w:tr>
        <w:trPr>
          <w:trHeight w:val="138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135045,5</w:t>
            </w:r>
          </w:p>
        </w:tc>
      </w:tr>
      <w:tr>
        <w:trPr>
          <w:trHeight w:val="75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2938,5</w:t>
            </w:r>
          </w:p>
        </w:tc>
      </w:tr>
      <w:tr>
        <w:trPr>
          <w:trHeight w:val="21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12818,2</w:t>
            </w:r>
          </w:p>
        </w:tc>
      </w:tr>
      <w:tr>
        <w:trPr>
          <w:trHeight w:val="46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12818,2</w:t>
            </w:r>
          </w:p>
        </w:tc>
      </w:tr>
      <w:tr>
        <w:trPr>
          <w:trHeight w:val="187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11965,4</w:t>
            </w:r>
          </w:p>
        </w:tc>
      </w:tr>
      <w:tr>
        <w:trPr>
          <w:trHeight w:val="36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333,2</w:t>
            </w:r>
          </w:p>
        </w:tc>
      </w:tr>
      <w:tr>
        <w:trPr>
          <w:trHeight w:val="57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459,6</w:t>
            </w:r>
          </w:p>
        </w:tc>
      </w:tr>
      <w:tr>
        <w:trPr>
          <w:trHeight w:val="78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6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9966,0</w:t>
            </w:r>
          </w:p>
        </w:tc>
      </w:tr>
      <w:tr>
        <w:trPr>
          <w:trHeight w:val="66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9966,0</w:t>
            </w:r>
          </w:p>
        </w:tc>
      </w:tr>
      <w:tr>
        <w:trPr>
          <w:trHeight w:val="90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9966,0</w:t>
            </w:r>
          </w:p>
        </w:tc>
      </w:tr>
      <w:tr>
        <w:trPr>
          <w:trHeight w:val="30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6920,2</w:t>
            </w:r>
          </w:p>
        </w:tc>
      </w:tr>
      <w:tr>
        <w:trPr>
          <w:trHeight w:val="30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6920,2</w:t>
            </w:r>
          </w:p>
        </w:tc>
      </w:tr>
      <w:tr>
        <w:trPr>
          <w:trHeight w:val="43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6920,2</w:t>
            </w:r>
          </w:p>
        </w:tc>
      </w:tr>
      <w:tr>
        <w:trPr>
          <w:trHeight w:val="30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6920,2</w:t>
            </w:r>
          </w:p>
        </w:tc>
      </w:tr>
      <w:tr>
        <w:trPr>
          <w:trHeight w:val="58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2812,0</w:t>
            </w:r>
          </w:p>
        </w:tc>
      </w:tr>
      <w:tr>
        <w:trPr>
          <w:trHeight w:val="30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2812,0</w:t>
            </w:r>
          </w:p>
        </w:tc>
      </w:tr>
      <w:tr>
        <w:trPr>
          <w:trHeight w:val="66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2812,0</w:t>
            </w:r>
          </w:p>
        </w:tc>
      </w:tr>
      <w:tr>
        <w:trPr>
          <w:trHeight w:val="3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2812,0</w:t>
            </w:r>
          </w:p>
        </w:tc>
      </w:tr>
      <w:tr>
        <w:trPr>
          <w:trHeight w:val="28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1780483,5</w:t>
            </w:r>
          </w:p>
        </w:tc>
      </w:tr>
      <w:tr>
        <w:trPr>
          <w:trHeight w:val="37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100502,0</w:t>
            </w:r>
          </w:p>
        </w:tc>
      </w:tr>
      <w:tr>
        <w:trPr>
          <w:trHeight w:val="31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100502,0</w:t>
            </w:r>
          </w:p>
        </w:tc>
      </w:tr>
      <w:tr>
        <w:trPr>
          <w:trHeight w:val="37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100502,0</w:t>
            </w:r>
          </w:p>
        </w:tc>
      </w:tr>
      <w:tr>
        <w:trPr>
          <w:trHeight w:val="30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1616785,0</w:t>
            </w:r>
          </w:p>
        </w:tc>
      </w:tr>
      <w:tr>
        <w:trPr>
          <w:trHeight w:val="28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1586358,0</w:t>
            </w:r>
          </w:p>
        </w:tc>
      </w:tr>
      <w:tr>
        <w:trPr>
          <w:trHeight w:val="52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30427,0</w:t>
            </w:r>
          </w:p>
        </w:tc>
      </w:tr>
      <w:tr>
        <w:trPr>
          <w:trHeight w:val="52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63196,5</w:t>
            </w:r>
          </w:p>
        </w:tc>
      </w:tr>
      <w:tr>
        <w:trPr>
          <w:trHeight w:val="88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9838,5</w:t>
            </w:r>
          </w:p>
        </w:tc>
      </w:tr>
      <w:tr>
        <w:trPr>
          <w:trHeight w:val="6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3703,0</w:t>
            </w:r>
          </w:p>
        </w:tc>
      </w:tr>
      <w:tr>
        <w:trPr>
          <w:trHeight w:val="64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11713,0</w:t>
            </w:r>
          </w:p>
        </w:tc>
      </w:tr>
      <w:tr>
        <w:trPr>
          <w:trHeight w:val="58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37942,0</w:t>
            </w:r>
          </w:p>
        </w:tc>
      </w:tr>
      <w:tr>
        <w:trPr>
          <w:trHeight w:val="30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134509,0</w:t>
            </w:r>
          </w:p>
        </w:tc>
      </w:tr>
      <w:tr>
        <w:trPr>
          <w:trHeight w:val="30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115953,9</w:t>
            </w:r>
          </w:p>
        </w:tc>
      </w:tr>
      <w:tr>
        <w:trPr>
          <w:trHeight w:val="30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115953,9</w:t>
            </w:r>
          </w:p>
        </w:tc>
      </w:tr>
      <w:tr>
        <w:trPr>
          <w:trHeight w:val="28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32609,0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12793,0</w:t>
            </w:r>
          </w:p>
        </w:tc>
      </w:tr>
      <w:tr>
        <w:trPr>
          <w:trHeight w:val="240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1949,0</w:t>
            </w:r>
          </w:p>
        </w:tc>
      </w:tr>
      <w:tr>
        <w:trPr>
          <w:trHeight w:val="30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8736,0</w:t>
            </w:r>
          </w:p>
        </w:tc>
      </w:tr>
      <w:tr>
        <w:trPr>
          <w:trHeight w:val="27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659,0</w:t>
            </w:r>
          </w:p>
        </w:tc>
      </w:tr>
      <w:tr>
        <w:trPr>
          <w:trHeight w:val="57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8073,0</w:t>
            </w:r>
          </w:p>
        </w:tc>
      </w:tr>
      <w:tr>
        <w:trPr>
          <w:trHeight w:val="30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1084,7</w:t>
            </w:r>
          </w:p>
        </w:tc>
      </w:tr>
      <w:tr>
        <w:trPr>
          <w:trHeight w:val="3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25562,0</w:t>
            </w:r>
          </w:p>
        </w:tc>
      </w:tr>
      <w:tr>
        <w:trPr>
          <w:trHeight w:val="30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12697,0</w:t>
            </w:r>
          </w:p>
        </w:tc>
      </w:tr>
      <w:tr>
        <w:trPr>
          <w:trHeight w:val="88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3307,0</w:t>
            </w:r>
          </w:p>
        </w:tc>
      </w:tr>
      <w:tr>
        <w:trPr>
          <w:trHeight w:val="150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68,2</w:t>
            </w:r>
          </w:p>
        </w:tc>
      </w:tr>
      <w:tr>
        <w:trPr>
          <w:trHeight w:val="610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ним;военнослужащим,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лицам,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21209,0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16960,0</w:t>
            </w:r>
          </w:p>
        </w:tc>
      </w:tr>
      <w:tr>
        <w:trPr>
          <w:trHeight w:val="37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18555,1</w:t>
            </w:r>
          </w:p>
        </w:tc>
      </w:tr>
      <w:tr>
        <w:trPr>
          <w:trHeight w:val="6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18555,1</w:t>
            </w:r>
          </w:p>
        </w:tc>
      </w:tr>
      <w:tr>
        <w:trPr>
          <w:trHeight w:val="156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18104,1</w:t>
            </w:r>
          </w:p>
        </w:tc>
      </w:tr>
      <w:tr>
        <w:trPr>
          <w:trHeight w:val="78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451,0</w:t>
            </w:r>
          </w:p>
        </w:tc>
      </w:tr>
      <w:tr>
        <w:trPr>
          <w:trHeight w:val="18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255237,9</w:t>
            </w:r>
          </w:p>
        </w:tc>
      </w:tr>
      <w:tr>
        <w:trPr>
          <w:trHeight w:val="16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113243,9</w:t>
            </w:r>
          </w:p>
        </w:tc>
      </w:tr>
      <w:tr>
        <w:trPr>
          <w:trHeight w:val="111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885,8</w:t>
            </w:r>
          </w:p>
        </w:tc>
      </w:tr>
      <w:tr>
        <w:trPr>
          <w:trHeight w:val="72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885,8</w:t>
            </w:r>
          </w:p>
        </w:tc>
      </w:tr>
      <w:tr>
        <w:trPr>
          <w:trHeight w:val="45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112358,1</w:t>
            </w:r>
          </w:p>
        </w:tc>
      </w:tr>
      <w:tr>
        <w:trPr>
          <w:trHeight w:val="90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52174,0</w:t>
            </w:r>
          </w:p>
        </w:tc>
      </w:tr>
      <w:tr>
        <w:trPr>
          <w:trHeight w:val="72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15399,6</w:t>
            </w:r>
          </w:p>
        </w:tc>
      </w:tr>
      <w:tr>
        <w:trPr>
          <w:trHeight w:val="3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44784,5</w:t>
            </w:r>
          </w:p>
        </w:tc>
      </w:tr>
      <w:tr>
        <w:trPr>
          <w:trHeight w:val="30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123095,0</w:t>
            </w:r>
          </w:p>
        </w:tc>
      </w:tr>
      <w:tr>
        <w:trPr>
          <w:trHeight w:val="34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1571,0</w:t>
            </w:r>
          </w:p>
        </w:tc>
      </w:tr>
      <w:tr>
        <w:trPr>
          <w:trHeight w:val="43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1571,0</w:t>
            </w:r>
          </w:p>
        </w:tc>
      </w:tr>
      <w:tr>
        <w:trPr>
          <w:trHeight w:val="132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53790,0</w:t>
            </w:r>
          </w:p>
        </w:tc>
      </w:tr>
      <w:tr>
        <w:trPr>
          <w:trHeight w:val="31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66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53677,0</w:t>
            </w:r>
          </w:p>
        </w:tc>
      </w:tr>
      <w:tr>
        <w:trPr>
          <w:trHeight w:val="31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67734,0</w:t>
            </w:r>
          </w:p>
        </w:tc>
      </w:tr>
      <w:tr>
        <w:trPr>
          <w:trHeight w:val="30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12505,0</w:t>
            </w:r>
          </w:p>
        </w:tc>
      </w:tr>
      <w:tr>
        <w:trPr>
          <w:trHeight w:val="28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55229,0</w:t>
            </w:r>
          </w:p>
        </w:tc>
      </w:tr>
      <w:tr>
        <w:trPr>
          <w:trHeight w:val="30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18899,0</w:t>
            </w:r>
          </w:p>
        </w:tc>
      </w:tr>
      <w:tr>
        <w:trPr>
          <w:trHeight w:val="61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18899,0</w:t>
            </w:r>
          </w:p>
        </w:tc>
      </w:tr>
      <w:tr>
        <w:trPr>
          <w:trHeight w:val="31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11590,0</w:t>
            </w:r>
          </w:p>
        </w:tc>
      </w:tr>
      <w:tr>
        <w:trPr>
          <w:trHeight w:val="31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1003,0</w:t>
            </w:r>
          </w:p>
        </w:tc>
      </w:tr>
      <w:tr>
        <w:trPr>
          <w:trHeight w:val="36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</w:tr>
      <w:tr>
        <w:trPr>
          <w:trHeight w:val="34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6224,0</w:t>
            </w:r>
          </w:p>
        </w:tc>
      </w:tr>
      <w:tr>
        <w:trPr>
          <w:trHeight w:val="30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95344,1</w:t>
            </w:r>
          </w:p>
        </w:tc>
      </w:tr>
      <w:tr>
        <w:trPr>
          <w:trHeight w:val="30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26785,4</w:t>
            </w:r>
          </w:p>
        </w:tc>
      </w:tr>
      <w:tr>
        <w:trPr>
          <w:trHeight w:val="57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26785,4</w:t>
            </w:r>
          </w:p>
        </w:tc>
      </w:tr>
      <w:tr>
        <w:trPr>
          <w:trHeight w:val="3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26785,4</w:t>
            </w:r>
          </w:p>
        </w:tc>
      </w:tr>
      <w:tr>
        <w:trPr>
          <w:trHeight w:val="28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12868,3</w:t>
            </w:r>
          </w:p>
        </w:tc>
      </w:tr>
      <w:tr>
        <w:trPr>
          <w:trHeight w:val="28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6003,3</w:t>
            </w:r>
          </w:p>
        </w:tc>
      </w:tr>
      <w:tr>
        <w:trPr>
          <w:trHeight w:val="60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6003,3</w:t>
            </w:r>
          </w:p>
        </w:tc>
      </w:tr>
      <w:tr>
        <w:trPr>
          <w:trHeight w:val="34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6865,0</w:t>
            </w:r>
          </w:p>
        </w:tc>
      </w:tr>
      <w:tr>
        <w:trPr>
          <w:trHeight w:val="87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6865,0</w:t>
            </w:r>
          </w:p>
        </w:tc>
      </w:tr>
      <w:tr>
        <w:trPr>
          <w:trHeight w:val="57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языков, физической культуры и спорта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55690,4</w:t>
            </w:r>
          </w:p>
        </w:tc>
      </w:tr>
      <w:tr>
        <w:trPr>
          <w:trHeight w:val="31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10947,0</w:t>
            </w:r>
          </w:p>
        </w:tc>
      </w:tr>
      <w:tr>
        <w:trPr>
          <w:trHeight w:val="3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721,0</w:t>
            </w:r>
          </w:p>
        </w:tc>
      </w:tr>
      <w:tr>
        <w:trPr>
          <w:trHeight w:val="30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22497,5</w:t>
            </w:r>
          </w:p>
        </w:tc>
      </w:tr>
      <w:tr>
        <w:trPr>
          <w:trHeight w:val="118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6082,2</w:t>
            </w:r>
          </w:p>
        </w:tc>
      </w:tr>
      <w:tr>
        <w:trPr>
          <w:trHeight w:val="76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60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1554,0</w:t>
            </w:r>
          </w:p>
        </w:tc>
      </w:tr>
      <w:tr>
        <w:trPr>
          <w:trHeight w:val="61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3555,2</w:t>
            </w:r>
          </w:p>
        </w:tc>
      </w:tr>
      <w:tr>
        <w:trPr>
          <w:trHeight w:val="135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культуры,развития языков, физической культуры и спорта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9863,5</w:t>
            </w:r>
          </w:p>
        </w:tc>
      </w:tr>
      <w:tr>
        <w:trPr>
          <w:trHeight w:val="82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268208,5</w:t>
            </w:r>
          </w:p>
        </w:tc>
      </w:tr>
      <w:tr>
        <w:trPr>
          <w:trHeight w:val="28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33718,5</w:t>
            </w:r>
          </w:p>
        </w:tc>
      </w:tr>
      <w:tr>
        <w:trPr>
          <w:trHeight w:val="31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33718,5</w:t>
            </w:r>
          </w:p>
        </w:tc>
      </w:tr>
      <w:tr>
        <w:trPr>
          <w:trHeight w:val="60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15850,5</w:t>
            </w:r>
          </w:p>
        </w:tc>
      </w:tr>
      <w:tr>
        <w:trPr>
          <w:trHeight w:val="3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2722,0</w:t>
            </w:r>
          </w:p>
        </w:tc>
      </w:tr>
      <w:tr>
        <w:trPr>
          <w:trHeight w:val="61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2631,0</w:t>
            </w:r>
          </w:p>
        </w:tc>
      </w:tr>
      <w:tr>
        <w:trPr>
          <w:trHeight w:val="28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12515,0</w:t>
            </w:r>
          </w:p>
        </w:tc>
      </w:tr>
      <w:tr>
        <w:trPr>
          <w:trHeight w:val="25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227855,0</w:t>
            </w:r>
          </w:p>
        </w:tc>
      </w:tr>
      <w:tr>
        <w:trPr>
          <w:trHeight w:val="28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227855,0</w:t>
            </w:r>
          </w:p>
        </w:tc>
      </w:tr>
      <w:tr>
        <w:trPr>
          <w:trHeight w:val="27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227855,0</w:t>
            </w:r>
          </w:p>
        </w:tc>
      </w:tr>
      <w:tr>
        <w:trPr>
          <w:trHeight w:val="30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6635,0</w:t>
            </w:r>
          </w:p>
        </w:tc>
      </w:tr>
      <w:tr>
        <w:trPr>
          <w:trHeight w:val="31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6635,0</w:t>
            </w:r>
          </w:p>
        </w:tc>
      </w:tr>
      <w:tr>
        <w:trPr>
          <w:trHeight w:val="58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6285,0</w:t>
            </w:r>
          </w:p>
        </w:tc>
      </w:tr>
      <w:tr>
        <w:trPr>
          <w:trHeight w:val="82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57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6176,2</w:t>
            </w:r>
          </w:p>
        </w:tc>
      </w:tr>
      <w:tr>
        <w:trPr>
          <w:trHeight w:val="30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6176,2</w:t>
            </w:r>
          </w:p>
        </w:tc>
      </w:tr>
      <w:tr>
        <w:trPr>
          <w:trHeight w:val="31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6176,2</w:t>
            </w:r>
          </w:p>
        </w:tc>
      </w:tr>
      <w:tr>
        <w:trPr>
          <w:trHeight w:val="58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6176,2</w:t>
            </w:r>
          </w:p>
        </w:tc>
      </w:tr>
      <w:tr>
        <w:trPr>
          <w:trHeight w:val="30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20335,7</w:t>
            </w:r>
          </w:p>
        </w:tc>
      </w:tr>
      <w:tr>
        <w:trPr>
          <w:trHeight w:val="30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10335,7</w:t>
            </w:r>
          </w:p>
        </w:tc>
      </w:tr>
      <w:tr>
        <w:trPr>
          <w:trHeight w:val="57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10335,7</w:t>
            </w:r>
          </w:p>
        </w:tc>
      </w:tr>
      <w:tr>
        <w:trPr>
          <w:trHeight w:val="27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10335,7</w:t>
            </w:r>
          </w:p>
        </w:tc>
      </w:tr>
      <w:tr>
        <w:trPr>
          <w:trHeight w:val="31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58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144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0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18909,9</w:t>
            </w:r>
          </w:p>
        </w:tc>
      </w:tr>
      <w:tr>
        <w:trPr>
          <w:trHeight w:val="3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5950,9</w:t>
            </w:r>
          </w:p>
        </w:tc>
      </w:tr>
      <w:tr>
        <w:trPr>
          <w:trHeight w:val="30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5950,9</w:t>
            </w:r>
          </w:p>
        </w:tc>
      </w:tr>
      <w:tr>
        <w:trPr>
          <w:trHeight w:val="28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5433,0</w:t>
            </w:r>
          </w:p>
        </w:tc>
      </w:tr>
      <w:tr>
        <w:trPr>
          <w:trHeight w:val="55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5082,8</w:t>
            </w:r>
          </w:p>
        </w:tc>
      </w:tr>
      <w:tr>
        <w:trPr>
          <w:trHeight w:val="30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350,2</w:t>
            </w:r>
          </w:p>
        </w:tc>
      </w:tr>
      <w:tr>
        <w:trPr>
          <w:trHeight w:val="60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7526,0</w:t>
            </w:r>
          </w:p>
        </w:tc>
      </w:tr>
      <w:tr>
        <w:trPr>
          <w:trHeight w:val="57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7456,0</w:t>
            </w:r>
          </w:p>
        </w:tc>
      </w:tr>
      <w:tr>
        <w:trPr>
          <w:trHeight w:val="25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25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62129,6</w:t>
            </w:r>
          </w:p>
        </w:tc>
      </w:tr>
      <w:tr>
        <w:trPr>
          <w:trHeight w:val="27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62129,6</w:t>
            </w:r>
          </w:p>
        </w:tc>
      </w:tr>
      <w:tr>
        <w:trPr>
          <w:trHeight w:val="28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62129,6</w:t>
            </w:r>
          </w:p>
        </w:tc>
      </w:tr>
      <w:tr>
        <w:trPr>
          <w:trHeight w:val="28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16,6</w:t>
            </w:r>
          </w:p>
        </w:tc>
      </w:tr>
      <w:tr>
        <w:trPr>
          <w:trHeight w:val="60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62113,0</w:t>
            </w:r>
          </w:p>
        </w:tc>
      </w:tr>
      <w:tr>
        <w:trPr>
          <w:trHeight w:val="25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11330,0</w:t>
            </w:r>
          </w:p>
        </w:tc>
      </w:tr>
      <w:tr>
        <w:trPr>
          <w:trHeight w:val="48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11572,0</w:t>
            </w:r>
          </w:p>
        </w:tc>
      </w:tr>
      <w:tr>
        <w:trPr>
          <w:trHeight w:val="31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11572,0</w:t>
            </w:r>
          </w:p>
        </w:tc>
      </w:tr>
      <w:tr>
        <w:trPr>
          <w:trHeight w:val="60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11572,0</w:t>
            </w:r>
          </w:p>
        </w:tc>
      </w:tr>
      <w:tr>
        <w:trPr>
          <w:trHeight w:val="88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кл.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8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27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27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57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1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3 712</w:t>
            </w:r>
          </w:p>
        </w:tc>
      </w:tr>
      <w:tr>
        <w:trPr>
          <w:trHeight w:val="30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3 712</w:t>
            </w:r>
          </w:p>
        </w:tc>
      </w:tr>
      <w:tr>
        <w:trPr>
          <w:trHeight w:val="31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3 712</w:t>
            </w:r>
          </w:p>
        </w:tc>
      </w:tr>
      <w:tr>
        <w:trPr>
          <w:trHeight w:val="28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</w:t>
            </w:r>
          </w:p>
        </w:tc>
      </w:tr>
      <w:tr>
        <w:trPr>
          <w:trHeight w:val="30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</w:t>
            </w:r>
          </w:p>
        </w:tc>
      </w:tr>
      <w:tr>
        <w:trPr>
          <w:trHeight w:val="88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кл.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7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-32 691,9</w:t>
            </w:r>
          </w:p>
        </w:tc>
      </w:tr>
      <w:tr>
        <w:trPr>
          <w:trHeight w:val="28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32 691,9</w:t>
            </w:r>
          </w:p>
        </w:tc>
      </w:tr>
      <w:tr>
        <w:trPr>
          <w:trHeight w:val="28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16 744</w:t>
            </w:r>
          </w:p>
        </w:tc>
      </w:tr>
      <w:tr>
        <w:trPr>
          <w:trHeight w:val="30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16 744</w:t>
            </w:r>
          </w:p>
        </w:tc>
      </w:tr>
      <w:tr>
        <w:trPr>
          <w:trHeight w:val="30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16 744</w:t>
            </w:r>
          </w:p>
        </w:tc>
      </w:tr>
      <w:tr>
        <w:trPr>
          <w:trHeight w:val="111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8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85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30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55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кл.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42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16 189,9</w:t>
            </w:r>
          </w:p>
        </w:tc>
      </w:tr>
      <w:tr>
        <w:trPr>
          <w:trHeight w:val="19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16189,9</w:t>
            </w:r>
          </w:p>
        </w:tc>
      </w:tr>
      <w:tr>
        <w:trPr>
          <w:trHeight w:val="615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16189,9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22-1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№ 15-1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Расшифровка по изменениям в расходной части бюджета района имени Габита Мусрепов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753"/>
        <w:gridCol w:w="1033"/>
        <w:gridCol w:w="5813"/>
        <w:gridCol w:w="993"/>
        <w:gridCol w:w="1133"/>
      </w:tblGrid>
      <w:tr>
        <w:trPr>
          <w:trHeight w:val="13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чить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шить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7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8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