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f9c9" w14:textId="1f5f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20 декабря 2010 года N 22-2. Зарегистрировано Департаментом Северо-Казахстанской области 25 января 2011 года N 13-5-122. Утратило силу (письмо маслихата района имени Габита Мусрепова Северо-Казахстанской области от 8 октября 2013 года N 01-34/139)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08.10.2013 N 01-34/139)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приложений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- 3 543 370,2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- 583 122,0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- 3 746,0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- 75 294,2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- 2 881 208,0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- 3 471 210,5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- 126 850,1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активами- 9 666,0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- 9 666,0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–64 356,4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- 64 356,4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маслихатом,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и дизтопливо;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Объем бюджетной субвенции, передаваемой из областного бюджета в бюджет района составляет 1 989 064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Пунтк 4 дополнен пунктом 4-1 в соответствии с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2011 год целевые трансферты из республиканского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6 240 тысяч тенге – на поддержку частного предпринимательства в рамках программы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1 663 тысячи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«Государственной программы развития образования Республики Казахстан на 2011-2020 годы»,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1118, в сумме 42 288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22 164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3 736 тысяч тенге – на обеспечение оборудованием и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55 580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8 921 тысяча тенге – на ежемесячную выплату денежных средств опекунам (попечителям) на содержание ребенка 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18 601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4 360 тысяч тенге – на реализацию мер по оказанию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35 518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7 443 тысячи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236 703 тысячи тенге - на реализацию инвестиционных проектов для развития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районного акимата о реализации решения маслихата о районном бюджете на 2011-2013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11) 14 998 тыс.тенге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10 399 тыс.тенге – на реализацию мероприятий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1 430 тыс.тенге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тыс.тенге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33 000 тыс.тенге – на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06.05.2011 </w:t>
      </w:r>
      <w:r>
        <w:rPr>
          <w:rFonts w:ascii="Times New Roman"/>
          <w:b w:val="false"/>
          <w:i w:val="false"/>
          <w:color w:val="000000"/>
          <w:sz w:val="28"/>
        </w:rPr>
        <w:t>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бюджетные кредиты из республиканского бюджета для реализации мер социальной поддержки специалистов социальной сферы сельских населенных пунктов – 29 376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98 000 тыс.тенге –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40 885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100 000 тысяч тенге – на текущее содержание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6 423 тысячи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60 326 тысяч тенге – на жилищное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21 774 тысячи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3 947 тысяч тенге -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5 103 тыс.тенге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15 000 тыс.тенге – на капитальный ремонт дома культуры в селе Чистополье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519 тыс.тенге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195 тыс.тенге – на приобретение угля аппаратам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11) 18 000 тыс.тенге – на капитальный ремонт Раисовской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905 тыс.тенге – на внедрение системы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N 27-2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2011 год в сумме 2 500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неиспользованных в 2010 году, согласно приложению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Пунтк 8 дополнен пунктом 8-1 в соответствии с решением маслихата района имени Габита Мусрепова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 2011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здравоохранения,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в расходах бюджетов районов на 2011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каждого сельского округа района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в процессе исполнения районного бюджета на 2011 год не подлежат секвестру местные бюджетные программы согласно приложения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Овчаренко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имени Габита Мусрепова Северо-Казахстанской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N 31-1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813"/>
        <w:gridCol w:w="7153"/>
        <w:gridCol w:w="2293"/>
      </w:tblGrid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3 543 370,2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75 294,2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53"/>
        <w:gridCol w:w="7113"/>
        <w:gridCol w:w="24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3 471 210,5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266 461,0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240 564,8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160 890,5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2 187 277,0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1 991 845,7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1 935 457,3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79 553,9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154 154,1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33 306,9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303 806,8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209 582,9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198 882,9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69 577,9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31 939,6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28 352,2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62 284,3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167 691,4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15 322,4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14 483,9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296 768,2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-64 356,4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64 356,4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73"/>
        <w:gridCol w:w="753"/>
        <w:gridCol w:w="7453"/>
        <w:gridCol w:w="2273"/>
      </w:tblGrid>
      <w:tr>
        <w:trPr>
          <w:trHeight w:val="12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2 891 221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610 534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345587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345587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210 128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2198206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2198206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873"/>
        <w:gridCol w:w="6973"/>
        <w:gridCol w:w="2253"/>
      </w:tblGrid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2 891 221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283 891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14 144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171 899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171 899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2 229 451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2 099 919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2 043 530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35 310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117 207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95 263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39 683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21 944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62 591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62 377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55 588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37 039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37 039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23 121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15 186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8 685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5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26 259</w:t>
            </w:r>
          </w:p>
        </w:tc>
      </w:tr>
      <w:tr>
        <w:trPr>
          <w:trHeight w:val="1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8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33"/>
        <w:gridCol w:w="7573"/>
        <w:gridCol w:w="2313"/>
      </w:tblGrid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2013 год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2 916 036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620 147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2172193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92"/>
        <w:gridCol w:w="946"/>
        <w:gridCol w:w="6715"/>
        <w:gridCol w:w="2411"/>
      </w:tblGrid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2 916 036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292 413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14 395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14 395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70 441</w:t>
            </w:r>
          </w:p>
        </w:tc>
      </w:tr>
      <w:tr>
        <w:trPr>
          <w:trHeight w:val="3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70 441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176 992</w:t>
            </w:r>
          </w:p>
        </w:tc>
      </w:tr>
      <w:tr>
        <w:trPr>
          <w:trHeight w:val="46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176 992</w:t>
            </w:r>
          </w:p>
        </w:tc>
      </w:tr>
      <w:tr>
        <w:trPr>
          <w:trHeight w:val="3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17 056</w:t>
            </w:r>
          </w:p>
        </w:tc>
      </w:tr>
      <w:tr>
        <w:trPr>
          <w:trHeight w:val="73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73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8 622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2 237 413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95 636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95 636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2 054 770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57 942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121 582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99 273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22 697</w:t>
            </w:r>
          </w:p>
        </w:tc>
      </w:tr>
      <w:tr>
        <w:trPr>
          <w:trHeight w:val="76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5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</w:p>
        </w:tc>
      </w:tr>
      <w:tr>
        <w:trPr>
          <w:trHeight w:val="7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22 309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21 748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110 054</w:t>
            </w:r>
          </w:p>
        </w:tc>
      </w:tr>
      <w:tr>
        <w:trPr>
          <w:trHeight w:val="46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2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7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</w:tr>
      <w:tr>
        <w:trPr>
          <w:trHeight w:val="7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26 900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22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49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54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46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2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6 941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6 941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48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117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28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2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сельских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153"/>
        <w:gridCol w:w="2633"/>
        <w:gridCol w:w="2613"/>
        <w:gridCol w:w="1713"/>
      </w:tblGrid>
      <w:tr>
        <w:trPr>
          <w:trHeight w:val="12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функционир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аппарата акима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поддержку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133"/>
        <w:gridCol w:w="2013"/>
        <w:gridCol w:w="7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