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ac43" w14:textId="68aa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санаторно-курортное лечение гражданам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 марта 2010 года N 22/3. Зарегистрировано Управлением юстиции Кызылжарского района Северо-Казахстанской области 31 марта 2010 года N 13-8-120. Утратило силу - решением маслихата Кызылжарского района Северо-Казахстанской области от 30 июля 2012 года N 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30.07.2012 N 7/5 (вводится в действие со дня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санаторно-курортное лечение гражданам Кызылжарского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приравненных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«Алтын алқа», «Күміс алқа» или получившие ранее «Мать-героиня», а также награжденные орденами «Материнская слава» І, ІІ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реабилитированные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«О реабилитации жертв массовых политических репрессий».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Кызылжарского района Северо-Казахстанской области от 09.06.2010 </w:t>
      </w:r>
      <w:r>
        <w:rPr>
          <w:rFonts w:ascii="Times New Roman"/>
          <w:b w:val="false"/>
          <w:i w:val="false"/>
          <w:color w:val="000000"/>
          <w:sz w:val="28"/>
        </w:rPr>
        <w:t>N 25/5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28.03.2011 </w:t>
      </w:r>
      <w:r>
        <w:rPr>
          <w:rFonts w:ascii="Times New Roman"/>
          <w:b w:val="false"/>
          <w:i w:val="false"/>
          <w:color w:val="000000"/>
          <w:sz w:val="28"/>
        </w:rPr>
        <w:t>N 33-6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Кызылжарского района» рекомендовать обеспечение выплаты социальной помощи вышеуказанной категории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расходов на оказание социальной помощи производить за счет средств бюджета Кызылжарского района, предусмотренных по программе 451-007-000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и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района»                      Н. Султангазин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финансов»                            Л. Шайхлесова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