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f3e0" w14:textId="705f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1983-1992 года рождения на срочную воинскую службу в ряды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26 апреля 2010 года N 150. Зарегистрировано Управлением юстиции Кызылжарского района Северо-Казахстанской 4 мая 2010 года N 13-8-124.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8 июля 2005 года № 74,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на срочную воинскую службу в Вооруженные силы Республики Казахстан, внутренних войск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Министерства по чрезвычайным ситуациям Республики Казахстан в апреле-июне и октябре–декабре 2010 года граждан мужского пола в возрасте от восемнадцати до двадцати семи лет, не имеющих прав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на срочную воинскую службу создать районную призывную комиссию с резервным составом: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1"/>
        <w:gridCol w:w="6219"/>
      </w:tblGrid>
      <w:tr>
        <w:trPr>
          <w:trHeight w:val="30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обороны» Аубакиров Нурлан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Альбекович (по согласованию)</w:t>
            </w:r>
          </w:p>
        </w:tc>
      </w:tr>
      <w:tr>
        <w:trPr>
          <w:trHeight w:val="285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 вопросам Байсынов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Ибраимович</w:t>
            </w:r>
          </w:p>
        </w:tc>
      </w:tr>
      <w:tr>
        <w:trPr>
          <w:trHeight w:val="120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и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внутренних дел»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Тугаев Самат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75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Кама Ашуовна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210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Мамбетова Любовь Николаевна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необходимости использовать соответствующего специалиста из следующего резервного состава призывной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6226"/>
      </w:tblGrid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обороны» Хорошенко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Барисович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политики» Бодуновский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дел» Алпысбаев 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Жоломанович (по согласованию)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Кабиев Жагипар Саткенович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призывной комиссии 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 Салмина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Кызылжарского района Северо-Казахстанской области от 17.05.2010 </w:t>
      </w:r>
      <w:r>
        <w:rPr>
          <w:rFonts w:ascii="Times New Roman"/>
          <w:b w:val="false"/>
          <w:i w:val="false"/>
          <w:color w:val="ff0000"/>
          <w:sz w:val="28"/>
        </w:rPr>
        <w:t>N 213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своевременную явку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качественного медицинского освидетельствования призываемых граждан рекомендовать главному врачу центральной районной больницы по согласованию выделить необходимое количество врачей-специалистов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снабжение медкомиссии необходимым инструментарием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медицинское обслуживание и лечение выявленных больных призывников с выделением необходимого количества койко-мест для их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«Кызылжарский районный отдел финансов»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выделение денежных средств для  проведения призыва граждан на срочную воинскую службу согласно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Руководителю государственного учреждения «Аппарат акима Кызылжарского района»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время проведения призыва граждан на срочную воинскую службу, для материально-технического обеспечения принять на работу делопроизводителей в количестве 4 единиц, водителя автобуса в количестве 1 единицы, уборщицу призывного участка -1 единицу;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доставки граждан с населенных пунктов района использовать автобус, предоставленный для этих целей государственным учреждением «Кызылжарский районный отдел по делам обороны».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Призывную комиссию провести в здании государственного учреждения «Кызылжарский районный отдел по делам обороны».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первого официального опубликования.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Н.А. Аубакиров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праве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акимата Кызылжарского района     С.А. Алмолдин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дел»                      Т.И. Альмуханов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