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dab43" w14:textId="b5dab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Республики Казахстан мужского пола к призывному участку на территории Кызылжарского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Кызылжарского района Северо-Казахстанской области от 15 декабря 2010 года N 24. Зарегистрировано Управлением юстиции Кызылжарского района Северо-Казахстанской области 22 декабря 2010 года N 13-8-136. Утратило силу - решением акима Кызылжарского района Северо-Казахстанской области от 18 ноября 2011 года N 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акима Кызылжарского района Северо-Казахстанской области от 18.11.2011 </w:t>
      </w:r>
      <w:r>
        <w:rPr>
          <w:rFonts w:ascii="Times New Roman"/>
          <w:b w:val="false"/>
          <w:i w:val="false"/>
          <w:color w:val="ff0000"/>
          <w:sz w:val="28"/>
        </w:rPr>
        <w:t>N 40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148-II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воинской обязанности и воинской службе» от 8 июля 2005 года № 74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«Об утверждении Правил о порядке ведения воинского учета военнообязанных и призывников в Республике Казахстан»,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приписку граждан Республики Казахстан мужского пола, которым в год приписки исполняется 17 лет к призывному участку в январе-марте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заместителя акима района Колесникова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момента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Пшенбаев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