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cf31c" w14:textId="23cf3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на территории района Магжана Жумабаева дополнительного перечня лиц, относящихся к целевым группам на 2010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Магжана Жумабаева Северо-Казахстанской области  от 16 февраля 2010 года N 61. Зарегистрировано Управлением юстиции района Магжана Жумабаева Северо-Казахстанской области 19 марта 2010 года N 13-9-113. Утратило силу - постановлением акимата района Магжана Жумабаева Северо-Казахстанской области от 6 января 2011 года N 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постановлением акимата района Магжана Жумабаева Северо-Казахстанской области от 06.01.2011 N 1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№ 148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подпунктом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№ 149 «О занятости населения»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на территории района Магжана Жумабаева дополнительный перечень лиц, относящихся к целевым группам населения: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выпускники колледжей и профессиональных лицеев;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молодежь в возрасте до двадцати девяти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лица, занятые в режиме неполного рабочего времени;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лица, временно не занятые из-за простоя производства;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учащаяся молодежь учебных заведений среднего и высшего образования, очной формы обучения (в период каникул).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Зикибаева Р.А.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А. Сапаров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