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96cf" w14:textId="5299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Мамлютском районе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27 декабря 2010 года N 447. Зарегистрировано Управлением юстиции Мамлютского района Северо-Казахстанской области 13 января 2011 года N 13-10-128. Утратило силу - постановлением акимата Мамлютского района Северо-Казахстанской области от 27 декабря 2011 года N 493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Мамлютского района Северо-Казахстанской области от 27.12.2011 </w:t>
      </w:r>
      <w:r>
        <w:rPr>
          <w:rFonts w:ascii="Times New Roman"/>
          <w:b w:val="false"/>
          <w:i w:val="false"/>
          <w:color w:val="ff0000"/>
          <w:sz w:val="28"/>
        </w:rPr>
        <w:t>N 493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Перечень организаций, виды, объемы, общественных работ (далее по тексту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Мамлютского района Северо-Казахстанской области"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Оплату труда общественных работников, производить из средств местного бюджета в размере минимальной заработной платы,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2011-2013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Условия общественных работ определяются продолжительностью рабочей недели - пять дней с двумя выходными днями - суббота, воскресенье, восьми часовой рабочий день, обеденный перерыв - один час,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от 19 марта 2010 года № 78 (зарегистрированное в Реестре государственной регистрации № 13-10-108 от 23 апреля 2010 года, опубликованное в газете "Знамя труда" № 18 от 23 апреля 2010 года) и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от 12 мая 2010 года № 143 (зарегистрированное в Реестре государственной регистрации № 13-10-114 от 14 мая 2010 года, опубликованное в газете "Солтүстік жұлдызы" от 21 мая 2010 года № 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выполнением настоящего постановления возложить на заместителя акима района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акимата района вводится в действие с 5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2010 года № 447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постановления акимата Мамлютского района Северо-Казахстанской области от 14.09.2011 </w:t>
      </w:r>
      <w:r>
        <w:rPr>
          <w:rFonts w:ascii="Times New Roman"/>
          <w:b w:val="false"/>
          <w:i w:val="false"/>
          <w:color w:val="ff0000"/>
          <w:sz w:val="28"/>
        </w:rPr>
        <w:t>N 374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1128"/>
        <w:gridCol w:w="2234"/>
        <w:gridCol w:w="8187"/>
        <w:gridCol w:w="376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Андреевского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населенных пунктов 170000 метров квадратных. Посадка 200 деревьев, скашивание травы вдоль дорог-25000 метров квадратных, побелка 100 столбов. Уборка территории от снега 40000 метров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уходу за больными одинокими престарелыми гражданами (покупка продуктов, медикамен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- 55 метров кубических,  доставка и разгрузка угля - 50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850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Беловского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350 деревьев, уборка территорий 300000 метров квадратных, чистка снега 120000 метров квадратных, скашивание травы вдоль дорог 15500 метров квадратных, вырубка ракиты 5000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450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- 55 метров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делопроизводстве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750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 "Аппарат акима Краснознаменско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200 деревьев, уборка территории населенных пунктов 155000 метров квадратных, чистка снега 50000 метров кубических, побелка 100 столбов, скашивание травы вдоль дорог - 25000 метров квадратных, вырубка ракиты - 8000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240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5.Оказание помощи в заготовке дров для малообеспеченных слоев населения и одиноко проживающих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- 45 метров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подготовке и обработке документации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-95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Пригородного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130000 метров квадратных, чистка снега - 100000 метров кубических, посадка 200 деревьев, вырубка ракиты - 250 метров квадратных, побелка 20 опор, побелка 20 заборов - 200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280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297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дорог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заготовке дров,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- 80 кубических метров, доставка и разгрузка угля-50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мировании, обработке необходимых документов и в проведении работ по ведению баз данных различных категорий населения, нуждающихся в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450 дел, 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Мамлютка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Чистка снега - 300000 метров кубических, уборка от мусора - 150000 метров квадратных, побелка 150 заборов, 70 опор, скашивание травы вдоль обочин 10600 метров квадратных, покраска 10 скамеек, чистка фонтана, вскапывание 25 клумб, побелка, подрезка 65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проведении мелиоратив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работ, а также работ, связанных с весенними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65 сточных труб от мусора - 260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- 30 метров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1500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мировании, обработке необходимых документов и в проведении работ по ведению баз данных различных категорий населения, нуждающихся в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1100 дел, помощь в работе с документами ксерокопирование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Воскресеновско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 деревьев, подрезка 50 деревьев, уборка населенных пунктов 165000 метров квадратных, побелка деревьев-30 штук,,побелка столбов - 50 штук, скашивание травы вдоль дорог – 2500 метров квадратных, разбивка клумб – 200 метров квадратных, прополка клумб 200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- 50 метров кубических, доставка и разгрузка угля - 50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501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Дубровинского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 – 50000 метров кубических, благоустройство территорий – 150000 метров квадратных, посадка саженцев - 300 штук, разбивка 50 цветников, побелка 100 опор, побелка заборов - 500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- 70 метров кубических, помощь в доставке и разгрузке угля - 50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897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300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Кызыласкерского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125000 метров квадратных, посадка 100 деревьев, скашивание травы вдоль дорог – 13000 метров квадратных, побелка 40 опор, побелка заборов – 125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- 15 метров кубических, доставка и разгрузка угля - 15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146000 метров квадратных, подрезка 30 деревьев, подрезка кустарников - 200 штук, побелка деревьев - 30 штук,посадка саженцев - 40штук, вскапывание клумб - 2500 метров квадратных, скашивание травы вдоль дорог 55000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весеннее-осенними паводками - 5000 метров квадратных, строительство ледовых городков - 20 метров квадратных, очистка снега 7500 метров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- 60 метров кубических, кормов - 60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229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делопроизводстве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700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Леденевского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175000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– 45 метров кубических, помощь в доставке и разгрузке угля - 110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делопроизводстве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Новомихайловско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- 120000 метров квадратных, посадка 15 деревьев, подрезка 15 деревьев, побелка 30 деревьев, побелка 200 столбов - 140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2800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210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делопроизводстве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750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Становского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- 150000 метров квадратных, посадка 200 деревьев, побелка 200 деревьев, скашивание травы - 25000 метров квадратных, уборка снега - 50000 метров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210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дорог в населенных пунктах (засыпка ям и выбоин подручным материалом, установка отмосток, ремонт подъездных путей)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"Мамлютский районный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2250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семьям.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850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мировании, обработке необходимых документов и в проведении работ по ведению баз данных различных категорий населения, нуждающихся в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мировании, обработке необходимых документов и в проведении работ по ведению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территориальный отдел Департамента по исполнению судебных актов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работе с текущими и архивными документами в подшивке 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Мамлютского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обслуживании и документировании регистрации населения по месту постоянного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2150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районный филиал РГКП "Центр по недвижимости по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обработке и подготовке к хранению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450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