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e776" w14:textId="f4be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Леденевского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Леденевского сельского округа Мамлютского района Северо-Казахстанской области от 10 ноября 2010 года N 5. Зарегистрировано Управлением юстиции Мамлютского района Северо-Казахстанской области 13 декабря 2010 года N 13-10-123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составных частей населенных пунктов Леденевского сельского округа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С. Сарсенбаев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2010 года № 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Леденевского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Леденево: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1-ши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Мектеп;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улица Батыр;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улица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улица Степная.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Новоандреевка: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Мектеп.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