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de5d" w14:textId="891d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2009 года N 162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12 апреля 2010 года N 189. Зарегистрировано Управлением юстиции Тайыншинского района Северо-Казахстанской области 22 апреля 2010 года N 13-11-173. Утратило силу в связи с истечением срока действия (письмо маслихата Тайыншинского района Северо-Казахстанской области от 16 октября 2012 года N 05-20-149)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Тайыншинского района Северо-Казахстанской области от 16.10.2012 N 05-20-149)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95-IY,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2010-2012 годы» от 23 декабря 2009 года № 162 (зарегистрировано в Реестре государственной регистрации нормативно-правовых актах за № 13-11-164 от 25 января 2010 года, опубликованных в газетах «Тайынша таңы» от 19 февраля 2010 года, «Тайыншинские вести» от 19 февраля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«2 718 271» заменить цифрами «2 727 062»;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«2 069 506» заменить цифрами « 2 078 297»;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«2 713 502» заменить цифрами «2 721 793,3»;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«12 150» заменить цифрами «12 650»;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«12 150» заменить цифрами «12 650»;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«-11 832» заменить цифрами «-11 832,3»;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- 11 832,3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- 4 451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- 7 381,3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«2 066» заменить цифрами «1 066»;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«здравоохранения»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4) и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 - 1008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 проработавшим (прослужившим) не менее шести месяцев в тылу в годы Великой Отечественной войны к 65-летию Победы в Великой Отечественной войне - 20 200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«18 947» заменить цифрами «19 715»;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«16 219» заменить цифрами «16 105»;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развитие объектов водного хозяйства - 55000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 и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на санаторно-курортное лечение участников и инвалидов Великой Отечественной войны, лиц, приравненных по льготам и гарантиям к участникам и инвалидам Великой Отечественной войны, других категорий лиц, приравненных по льготам и гарантиям к участникам войны, многодетных матерей, награжденных подвесками «Алтын алка», «Кумыс алка» или получивших ранее звание «Мать-героиня», также награжденных орденами «Материнская слава I и II степени», лиц, которым назначены пенсии за особые заслуги перед Республикой Казахстан, Герои Советского Союза, Герои социалистического труда, кавалеров орденов Славы 3-х степеней, лиц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Республики Казахстан, включая детей, которые на день эвакуации находились во внутриутробном состоянии - 1 080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на приобретение единой одежды (участие делегации ветеранов Великой Отечественной войны области в парадах г.Астаны, г.Москвы - 75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закупа твердого топлива учреждениям и организациям, содержащихся за счет средств бюджета района - 6403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«163 165» заменить цифрами «81 582»;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«28» заменить цифрами «134,2»;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6, 7, 8, 9 к указанному решению изложить в новой редакции согласно приложений 1, 2, 3, 4, 5, 6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 Т. Сарсембаев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 Н. Трифонов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189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973"/>
        <w:gridCol w:w="6453"/>
        <w:gridCol w:w="237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2727062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615432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2078297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2078297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79"/>
        <w:gridCol w:w="802"/>
        <w:gridCol w:w="8183"/>
        <w:gridCol w:w="2649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2721793,3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215329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39766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39766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144015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8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1894018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1894018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1675847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103138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41659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181819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181819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17563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39865</w:t>
            </w:r>
          </w:p>
        </w:tc>
      </w:tr>
      <w:tr>
        <w:trPr>
          <w:trHeight w:val="8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21611</w:t>
            </w:r>
          </w:p>
        </w:tc>
      </w:tr>
      <w:tr>
        <w:trPr>
          <w:trHeight w:val="8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</w:tr>
      <w:tr>
        <w:trPr>
          <w:trHeight w:val="11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1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25283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70587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50076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83218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</w:p>
        </w:tc>
      </w:tr>
      <w:tr>
        <w:trPr>
          <w:trHeight w:val="6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93083,1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10397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7698,1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7698,1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75230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74110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81716,2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81716,2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-11832,3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11832,3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7381,3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7381,3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7381,3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189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2010 год с разделением на бюджетные программы, направленные на реализацию бюджетных инвестиционных проектов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53"/>
        <w:gridCol w:w="793"/>
        <w:gridCol w:w="5953"/>
        <w:gridCol w:w="2353"/>
      </w:tblGrid>
      <w:tr>
        <w:trPr>
          <w:trHeight w:val="13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адми-нист-ратор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 с. Аккудук Тайыншинского района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189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3"/>
        <w:gridCol w:w="1093"/>
        <w:gridCol w:w="1193"/>
        <w:gridCol w:w="260"/>
        <w:gridCol w:w="4133"/>
        <w:gridCol w:w="1613"/>
        <w:gridCol w:w="2033"/>
      </w:tblGrid>
      <w:tr>
        <w:trPr>
          <w:trHeight w:val="18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функцио-нальная группа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адми-нист-ратор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г.Тайынша Тайыншин-ского района Северо-Казахстанской области"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 уровне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74110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74110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2153"/>
        <w:gridCol w:w="2673"/>
        <w:gridCol w:w="2073"/>
        <w:gridCol w:w="211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Абайского сельского округа"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Алаботинс-кого сельского округа"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Амандыкского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Большеизю-мовского сельского округа"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</w:p>
        </w:tc>
      </w:tr>
      <w:tr>
        <w:trPr>
          <w:trHeight w:val="22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42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21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</w:tr>
      <w:tr>
        <w:trPr>
          <w:trHeight w:val="31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1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2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4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52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9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18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173"/>
        <w:gridCol w:w="2573"/>
        <w:gridCol w:w="2073"/>
        <w:gridCol w:w="2113"/>
      </w:tblGrid>
      <w:tr>
        <w:trPr>
          <w:trHeight w:val="220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Драгомировского сельского округа"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Зеленогай-ского сельского округа"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Кантемировс-кого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Келлеровс-кого сельского округа"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</w:p>
        </w:tc>
      </w:tr>
      <w:tr>
        <w:trPr>
          <w:trHeight w:val="22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42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21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</w:tr>
      <w:tr>
        <w:trPr>
          <w:trHeight w:val="31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51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2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</w:t>
            </w:r>
          </w:p>
        </w:tc>
      </w:tr>
      <w:tr>
        <w:trPr>
          <w:trHeight w:val="52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</w:t>
            </w:r>
          </w:p>
        </w:tc>
      </w:tr>
      <w:tr>
        <w:trPr>
          <w:trHeight w:val="39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</w:t>
            </w:r>
          </w:p>
        </w:tc>
      </w:tr>
      <w:tr>
        <w:trPr>
          <w:trHeight w:val="18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2193"/>
        <w:gridCol w:w="2433"/>
        <w:gridCol w:w="2053"/>
        <w:gridCol w:w="2173"/>
      </w:tblGrid>
      <w:tr>
        <w:trPr>
          <w:trHeight w:val="220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Краснока-менского сельского округа"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лянского сельского округа"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Летовочного сельского округа"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Мироновс-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сельского округа"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Рощинского сельского округа"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42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21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</w:t>
            </w:r>
          </w:p>
        </w:tc>
      </w:tr>
      <w:tr>
        <w:trPr>
          <w:trHeight w:val="31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51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5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18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2113"/>
        <w:gridCol w:w="2373"/>
        <w:gridCol w:w="2073"/>
        <w:gridCol w:w="2213"/>
      </w:tblGrid>
      <w:tr>
        <w:trPr>
          <w:trHeight w:val="220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Тендыкского сельского округа"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Тихоокеан-ского сельского округа"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Аппарат акима Чермошнянс-кого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Чкаловско-го сельского округа Тайыншинс-кого района Северо-Казахстан-ской области"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Яснополян-ского сельского округа"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42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21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31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51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4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52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18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189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граждан по решениям местных представительных органов в 2010 году по программе 007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8939"/>
        <w:gridCol w:w="2749"/>
      </w:tblGrid>
      <w:tr>
        <w:trPr>
          <w:trHeight w:val="49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п/п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3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подписку инвалидам и участникам Великой Отечественной войны и лиц приравненных к ним на периодическое республиканское и областное издание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49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обучение студентов из малообеспеченных семей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2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санаторно-курортное лечение участников и инвалидов Великой Отечественной войны, лиц, приравненных по льготам и гарантиям к участникам и инвалидам Великой Отечественной войны, других категорий лиц, приравненных по льготам и гарантиям к участникам войны, многодетных матерей, награжденных подвесками «Алтын алка», «Кумыс алка» или получивших ранее звание «Мать-героиня», также награжденных орденами «Материнская слава I и II степени», лиц, которым назначены пенсии за особые заслуги перед Республикой Казахстан, Герои Советского Союза, Герои социалистического труда, кавалеров орденов Славы 3-х степеней, лиц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Республики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88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зубопротезирование инвалидам и участникам Великой Отечественной войны и лиц приравненных к ним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дополнительное питание гражданам, больным активным туберкулезом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58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экскурсионные поездки участникам и инвалидам Великой Отечественной войны и лицам, приравненным к ним, другим категориям лиц, приравненных по льготам и гарантиям к участникам Великой Отечественной войны, лицам удостоенным званий «Герой Социалистического труда» и «Халық каhарманы» являющимся пенсионерам, многодетным матерям, награжденным подвесками «Алтын-алқа», «Күміс-алқа» или получившие ранее звание «Мать-героиня»,а так же награждҰнные орденами "Материнская слава" I и II степени, жертвам политических репрессий, лицам, пострадавшим от политических репрессий, имеющим инвалидность или являющимся пенсионерами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73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приобретения единой одежды (участие 1 ветерана Великой Отечественной войны в параде в городах Астана и Москва)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3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оказания услуг бань и парикмахерских инвалидам и участникам Великой Отечественной войны и лиц приравненных к ним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765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оплаты расходов на коммунальные услуги инвалидам и участникам Великой Отечественной войны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</w:t>
            </w:r>
          </w:p>
        </w:tc>
      </w:tr>
      <w:tr>
        <w:trPr>
          <w:trHeight w:val="24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189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2010 финансового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33"/>
        <w:gridCol w:w="953"/>
        <w:gridCol w:w="6033"/>
        <w:gridCol w:w="2413"/>
      </w:tblGrid>
      <w:tr>
        <w:trPr>
          <w:trHeight w:val="13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функ-циональная груп-па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адм-ини-стратор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грамма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0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1150,1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400,1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400,1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7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22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7 381,3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189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2009 года № 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Возврат целевых трансфертов, недоиспользованных в течение 2009 финансового года, за счет свободных остатков бюджетных средств на 1 января 2010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Расходы: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Увеличить: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073"/>
        <w:gridCol w:w="713"/>
        <w:gridCol w:w="5993"/>
        <w:gridCol w:w="2433"/>
      </w:tblGrid>
      <w:tr>
        <w:trPr>
          <w:trHeight w:val="13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функ-циональная груп-па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адми-нист-ратор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4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