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9bcd" w14:textId="ad99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26 мая 2009 года N 201 "Об организации общественных работ в Тайыншинском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8 апреля 2010 года N 115. Зарегистрировано Управлением юстиции Тайыншинского района Северо-Казахстанской области 7 мая 2010 года N 13-11-177. Утратило силу - постановлением акимата Тайыншинского района Северо-Казахстанской области от 11.05.2011 N 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Тайыншинского района Северо-Казахстанской области от 11.05.2011 </w:t>
      </w:r>
      <w:r>
        <w:rPr>
          <w:rFonts w:ascii="Times New Roman"/>
          <w:b w:val="false"/>
          <w:i w:val="false"/>
          <w:color w:val="ff0000"/>
          <w:sz w:val="28"/>
        </w:rPr>
        <w:t>N 177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Казахстан»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26 мая 2009 года № 201 «Об организации общественных работ в Тайыншинском районе» (зарегистрировано в Государственном реестре нормативных правовых актов Республики Казахстан № 13-11-152 от 26 июня 2009 года, опубликовано в газетах «Тайынша таңы» от 10 июля 2009 года, «Тайыншинские вести» от 10 июля 2009 года) изменения и дополнения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«постановлением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Перечень организации, виды и объемы общественных работ (далее по тексту - Перечень)»;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3-1., 3-2., 3-3.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Оплату труда общественных работников установить в размере минимальной заработной платы в соответствии с Законом Республики Казахстан от 7 декабря 2009 года «О республиканском бюджете на 2010-2012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 исходя, из условий труда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Перечень видов и размеры оплаты труда по видам общественных работ к вышеуказанному постановлению акимата района изложить в новой редакции, согласно утвержденному Перечню организаций, виды и объемы общественных работ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распространяется на правоотношения, возникшие с 1 апреля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Тайыншинского района                  А. Маковский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2010 года № 115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и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3255"/>
        <w:gridCol w:w="3255"/>
        <w:gridCol w:w="2743"/>
        <w:gridCol w:w="1593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работ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85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1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6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 в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 в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 школы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47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дел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Кантемировского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- 91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- 2060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угля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–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тонн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лет.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дел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листов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километров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праздникам,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кирпичей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Краснокаменско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овощей)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гражданином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- 88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дел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80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 в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Виноградовка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библиотеки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- 12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дел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листов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 в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округа.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листов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Тайынша»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лет.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дел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километ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 подрез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