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e155" w14:textId="e47e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20 декабря 2010 года N 241. Зарегистрировано Управлением юстиции Тайыншинского района Северо-Казахстанской области 21 января 2011 года N 13-11-202. Утратило силу в связи с истечением срока действия (письмо маслихата Тайыншинского района Северо-Казахстанской области от 28 июня 2012 года N 04-05-92)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28.06.2012 N 04-05-92)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жилья -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Тайыншинского района Северо-Казахстанской области от 14.09.2011 </w:t>
      </w:r>
      <w:r>
        <w:rPr>
          <w:rFonts w:ascii="Times New Roman"/>
          <w:b w:val="false"/>
          <w:i w:val="false"/>
          <w:color w:val="000000"/>
          <w:sz w:val="28"/>
        </w:rPr>
        <w:t>N 289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Звольский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Трифонов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