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e700" w14:textId="5bbe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Большеизюмовского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Большеизюмовcкого сельского округа Тайыншинского района Северо-Казахстанской области от 14 января 2010 года N 2. Зарегистрировано Управлением юстиции Тайыншинского района Северо-Казахстанской области 26 января 2010 года N 13-11-165.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Большеизюмовского сельского округа Тайыншинского района Северо-Казахстанской области от 28.06.2018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Большеизюмовского сельского округа,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Скрипник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сельского округа от 13 января 2010 года № 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Большеизюмовского сельского округа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Большой Изюм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В.Вагнера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Набережная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Октябрьская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Элеваторская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Северное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Западная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Карьерная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Ново-Приречное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Степная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Центральная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Садовый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переулок Северный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переулок Школьный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переулок Южный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Речная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Садовая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Интернациональная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Кооперативная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