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c7bc" w14:textId="19ec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очередного призыва граждан на срочную воинскую службу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19 апреля 2010 года N 72. Зарегистрировано Управлением юстиции Тимирязевского района Северо-Казахстанской области 4 мая 2010 года N 13-12-107. Утратило силу - постановлением акимата Тимирязевского района Северо-Казахстанской области от 17 марта 2011 года N 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Тимирязевского района Северо-Казахстанской области от 17.03.2011 N 62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 
</w:t>
      </w:r>
      <w:r>
        <w:rPr>
          <w:rFonts w:ascii="Times New Roman"/>
          <w:b w:val="false"/>
          <w:i w:val="false"/>
          <w:color w:val="000000"/>
          <w:sz w:val="28"/>
        </w:rPr>
        <w:t>
      1. Организовать и обеспечить проведение призыва на срочную воинскую службу в Вооруженные Силы Республики Казахстан, другие войска и воинские формирования в апреле-июне и октябре-декабре 2010 года граждан Республики Казахстан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призывную комиссию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– Константинов Александр Николаевич, начальник государственного учреждения «Отдел по делам обороны Тимирязевского района Северо-Казахстанской области»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комиссии – Шаяхметова Алма Ахметбековна, начальник государственного учреждения «Отдел внутренней политики Тимирязевского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Байгудинов Анарбек Хафизович, заместитель начальника государственного учреждения «Отдел внутренних дел Тимирязевского района Северо-Казахстанской области»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Мустафина Айман Кажитаевна, врач коммунального государственного казенного предприятия «Тимирязевская центральная районная больница акимата Северо-Казахстанской области Министерства здравоохранения Республики Казахстан», руководящий работой медицинского персонала, председатель медицинской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Калькенова Сара Шабдановна, медсестра коммунального государственного казенного предприятия «Тимирязевская центральная районная больница акимата Северо-Казахстанской области Министерства здравоохранения Республики Казахстан», секретарь комиссии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по уважительным причинам заместителя председателя комиссии разрешить ввести в состав призывной комиссии Наурузбаеву Каншаим Ишхановну, главного специалиста государственного учреждения «Отдел внутренней политики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составе призывной комиссии для медицинского освидетельствования призывников и кандидатов, поступающих в военные учебные заведения, создать медицинскую комиссию, включив в нее врачей-специалистов (по согласованию): терапевта, фтизиатра, психиатра, отоларинголога, невропатолога, стоматолога, дерматовенеролога, хирурга, рентгенолога, окулиста.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главному врачу коммунального государственного казенного предприятия «Тимирязевская центральная районная больница акимата Северо-Казахстанской области Министерства здравоохранения Республики Казахстан» Даировой Сабире Наукановне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на призывную комиссию по согласованному с отделом по делам обороны графику амбулаторные и диспансерные карты на призываемых граждан, списки призывников, состоящих на медицинском учете, а также результаты необходимых анализов согласно запросу отдела по делам обороны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для работы в комиссии четырех медсестер, имеющих опыт работы по медицинскому освидетельствованию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Руководителям организаций по основному месту работы членов призывной комиссии, медицинских, технических работников, обслуживающего персонала обеспечить сохранение за ними места работы, занимаемой должности и среднего заработка на время выполнения этих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финансов Тимирязевского района Северо-Казахстанской области» обеспечить своевременное выделение средств для проведения призыва граждан на воинскую службу по бюджетной программе 122-005-000 «Мероприятия в рамках исполнения всеобщей воинской обязанности».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«Аппарат акима Тимирязевского района Северо-Казахстанской области» заключить индивидуальные трудовые договоры с техническими работниками в количестве двух человек на время проведения призыва с оплатой труда согласно действующему трудовому законодательству, а также обеспечить выделение средств на аренду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сельских округов обеспечить доставку призывников, проживающих в отдаленной местности, на призывную комиссию, от места жительства до призывного пункта и обратно до места жительства, с ответственным сопровождающим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по социальным вопросам Ганжа Л.В., начальника государственного учреждения «Отдел по делам обороны Тимирязевского района Северо-Казахстанской области» Константинова А.Н.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Постановление вводится в действие со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Константинов Александр Николаевич -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19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Даирова Сабира Наукановна –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«Тимирязевская 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19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Сахатов Самат Салимович -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19 апреля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