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4f45f1" w14:textId="24f45f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оплачиваемых общественных работ в организациях Тимирязевского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Тимирязевского района Северо-Казахстанской области от 29 ноября 2010 года N 231. Зарегистрировано Департаментом юстиции Северо-Казахстанской области 13 декабря 2010 года N 13-12-118. Утратило силу - постановлением акимата Тимирязевского района Северо-Казахстанской области от 27 января 2012 года N 18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постановлением акимата Тимирязевского района Северо-Казахстанской области от 27.01.2012 </w:t>
      </w:r>
      <w:r>
        <w:rPr>
          <w:rFonts w:ascii="Times New Roman"/>
          <w:b w:val="false"/>
          <w:i w:val="false"/>
          <w:color w:val="ff0000"/>
          <w:sz w:val="28"/>
        </w:rPr>
        <w:t>N 18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от 23 января 2001 года № 148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подпунктом 5)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7,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20 Закона Республики Казахстан от 23 января 2001 года № 149 «О занятости населения»,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июня 2001 года № 836 «О мерах по реализации Закона Республики Казахстан от 23 января 2001 года «О занятости населения»,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 перечень организаций Тимирязевского района, виды и объемы общественных работ (далее по тексту – Перечень).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«Отдел занятости и социальных программ Тимирязевского района» осуществлять направление безработных граждан на общественные работы в соответствии с утвержденным Перечнем.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Определить спрос и предложение на общественные работы: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количестве заявленной потребности рабочих мест – 200 рабочих мест, в количестве утвержденной потребности рабочих мест – 200 рабочих мест.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Оплату труда безработных, занятых на общественных работах, производить из средств местного бюджета, в размере минимальной заработной платы, установленной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7 декабря 2009 года «О республиканском бюджете на 2010-2012 годы».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Условия общественных работ определяются продолжительностью рабочей недели: пять дней с двумя выходными (суббота, воскресенье), восьмичасовой рабочий день с обеденным перерывом продолжительностью один час. Исходя из условий труда, применяются гибкие формы организации рабочего времени, предусмотренные трудовым договором, заключаемым между работниками и работодателями.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Инструктаж по охране труда и технике безопасности, обеспечение спецодеждой, инструментами и оборудованием, выплата социальных пособий по временной нетрудоспособности, возмещение вреда, причиненного увечьем или иным повреждением здоровья, пенсионные и социальные отчисления производятся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Государственному учреждению «Отдел финансов Тимирязевского района» обеспечить своевременное выделение средств для оплаты труда безработных, занятых на общественных работах, по бюджетной программе 451-002-100 «Программа занятости. Общественные работы».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района от 10 марта 2010 года № 48 «Об организации оплачиваемых общественных работ на предприятиях и в организациях Тимирязевского района на 2010 год» (зарегистрировано в Реестре государственной регистрации нормативных правовых актов за номером 13-12-102 6 апреля 2010 года, опубликовано в районных газетах «Көтерілген тың» от 10 апреля 2010 года № 15 и «Нива» от 10 апреля 2010 года № 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Контроль за исполнением настоящего постановления возложить на заместителя акима района Циммерман И.В.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Настоящее постановление вводится в действие спустя десять дней со дня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 </w:t>
      </w:r>
      <w:r>
        <w:rPr>
          <w:rFonts w:ascii="Times New Roman"/>
          <w:b w:val="false"/>
          <w:i/>
          <w:color w:val="000000"/>
          <w:sz w:val="28"/>
        </w:rPr>
        <w:t xml:space="preserve"> Исполняющий обязанности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акима Тимирязевского района                А. Искаков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«СОГЛАСОВАНО»: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и.о. начальника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Управления юстиции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Тимирязевского района                 Низамов Ринат Алфатович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И.о. управляющего Тимирязевским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районным филиалом республиканского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 казенного предприятия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«Центр по недвижимости по Северо-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Казахстанской области»            Шакиров Келдибек Бакежанович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Директор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«Тимирязевский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районный</w:t>
      </w:r>
      <w:r>
        <w:rPr>
          <w:rFonts w:ascii="Times New Roman"/>
          <w:b w:val="false"/>
          <w:i/>
          <w:color w:val="000000"/>
          <w:sz w:val="28"/>
        </w:rPr>
        <w:t xml:space="preserve"> архив»                   Мусаева Багитжан Тулеубаевна</w:t>
      </w:r>
    </w:p>
    <w:bookmarkStart w:name="z1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Тимирязевского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29 ноября 2010 года № 231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
организаций Тимирязевского района, виды и объемы общественных работ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Перечень с изменениями, внесенными постановлением акимата Тимирязевского района Северо-Казахстанской области от 30.05.2011 </w:t>
      </w:r>
      <w:r>
        <w:rPr>
          <w:rFonts w:ascii="Times New Roman"/>
          <w:b w:val="false"/>
          <w:i w:val="false"/>
          <w:color w:val="ff0000"/>
          <w:sz w:val="28"/>
        </w:rPr>
        <w:t>N 144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8"/>
        <w:gridCol w:w="2661"/>
        <w:gridCol w:w="2764"/>
        <w:gridCol w:w="2816"/>
        <w:gridCol w:w="2601"/>
      </w:tblGrid>
      <w:tr>
        <w:trPr>
          <w:trHeight w:val="105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общественных работ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работ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Рабочих мест</w:t>
            </w:r>
          </w:p>
        </w:tc>
      </w:tr>
      <w:tr>
        <w:trPr>
          <w:trHeight w:val="765" w:hRule="atLeast"/>
        </w:trPr>
        <w:tc>
          <w:tcPr>
            <w:tcW w:w="9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Тимирязев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 района»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Оказание помощи в текущем ремонте здания акимата района 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Побелка, покраска, кабинетов - 1700 квадратных метров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Оказание помощи в благоустройстве территории акимата района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территории от мусора, очистка от снега 3200 квадратных метров, побелка деревьев - 80 штук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7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Оказание помощи в доставке, получении и вручении документов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100-150 единиц корреспонден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ции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720" w:hRule="atLeast"/>
        </w:trPr>
        <w:tc>
          <w:tcPr>
            <w:tcW w:w="9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Аксуатского сельского округа Тимирязев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 района»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 помощи в благоустройстве территории села Аксуат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Уборка улиц от мусора, очистка от снега, вырубка полыни, побелка столбов – 18 километров 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7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Оказание помощи в переписи домашних хозяйств и составлении похозяйственных книг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Подворный обход 333 дворов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750" w:hRule="atLeast"/>
        </w:trPr>
        <w:tc>
          <w:tcPr>
            <w:tcW w:w="9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Акжанского сельского округа Тимирязев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 района»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 помощи в благоустройстве территории села Акжан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улиц от мусора, очистка от снега, вырубка полыни и камыша, побелка столбов – 6 километров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5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Оказание помощи в переписи домашних хозяйств и составлении похозяйственных книг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Подворный обход 165 дворов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5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Оказание помощи в ведении делопроизводства на государственном языке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100 дел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7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Оказание помощи в текущем ремонте здания аппарата акима сельского округа и Акжанской основной школы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Побелка, покраска кабинетов – 1200 квадратных метров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570" w:hRule="atLeast"/>
        </w:trPr>
        <w:tc>
          <w:tcPr>
            <w:tcW w:w="9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Белоградов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 сельского округа Тимирязев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 района»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1.Оказание помощи в благоустройстве территории села Белоградовка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улиц от мусора, очистка от снега, вырубка полыни, побелка столбов – 4 километра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Оказание помощи в текущем ремонте дорог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Засыпка ям по улицам - 3 километра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7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Оказание помощи в заготовке дров, разгрузке угля для здания аппарата акима сельского округа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Заготовка, распиловка, колка, перенос дров и складирование-8 кубических метров, и складирование угля - 9 тонн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065" w:hRule="atLeast"/>
        </w:trPr>
        <w:tc>
          <w:tcPr>
            <w:tcW w:w="9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Дзержинско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сельского округа Тимирязев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 района»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 помощи в благоустройстве территории села Дзержинское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улиц от мусора, очистка от снега, вырубка полыни - 5 километров,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Побелка столбов по трассе Дзержинский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Аксуат - 8 километров, Посадка деревьев - 100 штук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8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Оказание помощи в текущем ремонте Дзержинской средней школы, медицинского пункта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Побелка потолков-800 квадратных метров,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покраска пола-600 квадратных метров,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промазка окон - 10 штук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0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Благоустройство кладбища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территории от мусора, вырубка полыни общей площадью 500 квадратных метров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5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Оказание помощи в переписи домашних хозяйств и составлении похозяйственных книг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Подворный обход 165 дворов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0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Оказание помощи в подготовке и обработке документации для хранения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- 80 дел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065" w:hRule="atLeast"/>
        </w:trPr>
        <w:tc>
          <w:tcPr>
            <w:tcW w:w="9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Дмитриевского сельского округа Тимирязев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 района»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 помощи в благоустройстве территории села Дмитриевка и села Жаркын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улиц от мусора, очистка от снега, вырубка полыни, побелка столбов – 18 километров,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Очистка парка от сухих веток – 700 квадратных метров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Проведение работ, связанных с весенними паводками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Очистка труб-6 штук, кюветов - 4 километра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5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Оказание помощи в переписи домашних хозяйств и составлении похозяйственных книг.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Подворный обход 337 дворов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0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Оказание помощи в заготовке дров и разгрузке угля для здания аппарата акима сельского округа, Дмитриевского фельдшерско-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акушерского пункта, медицинского пункта села Жаркын и Ынтымак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Заготовка, распиловка, колка, перенос и складирование- 24 кубических метров и складирование угля 5 тонн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570" w:hRule="atLeast"/>
        </w:trPr>
        <w:tc>
          <w:tcPr>
            <w:tcW w:w="9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Докучаев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 сельского округа Тимирязев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 района»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 помощи в благоустройстве территории села Докучаево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улиц от мусора, очистка от снега, вырубка полыни, побелка столбов – 9 километров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5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Оказание помощи в заготовке дров для Центра досуга в поселке Северный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Заготовка дров, колка, перенос и складирование- 8 кубических метров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5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Оказание помощи в ремонте школы в поселке Северный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Побелка -1000 квадратных метров, штукатурка стен - 50 квадратных метров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90" w:hRule="atLeast"/>
        </w:trPr>
        <w:tc>
          <w:tcPr>
            <w:tcW w:w="9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Есильского аульного округа Тимирязев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 района»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 помощи в благоустройстве территории аула Есиль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улиц от мусора 2 километра, побелка столбов – 5 километров, вырубка полыни - 2 километра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Оказание помощи в текущем ремонте Есильской основной школы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Побелка потолков, стен – 800 квадратных метров, чистка окон – 10 штук, покраска пола – 100 квадратных метров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630" w:hRule="atLeast"/>
        </w:trPr>
        <w:tc>
          <w:tcPr>
            <w:tcW w:w="9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Интернацио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нального сельского округа Тимирязев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 района»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1.Оказание помощи в благоустройстве территории села Дружба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территории бюджетных зданий,улиц от мусора, очистка от снега, вырубка полыни, кустарника – 5 километров, побелка столбов – 11 километров, уборка территории сельского клуба, аппарата акима, медицинского пункта от шлака – 55 тонн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5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Оказание помощи в переписи домашних хозяйств и составлении похозяйственных книг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Подворный обход - 114 дворов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6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Оказание помощи в заготовке дров для здания аппарата акима сельского округа, медицинского пункта, разгрузка бюджетного угля для сельского клуба, медицинского пункта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Заготовка дров, распиловка, колка, перенос и складирование - 12 кубических метров, уборка территории деляны, Складирование бюджетного угля – 60 тонн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Оказание помощи в ремонте здания аппарата акима сельского округа, водонапорной башни, медицинского пункта, клуба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Побелка - 200 квадратных метров,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покраска- 100 квадратных метров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10" w:hRule="atLeast"/>
        </w:trPr>
        <w:tc>
          <w:tcPr>
            <w:tcW w:w="9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Комсомоль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 сельского округа Тимирязев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 района»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 помощи в благоустройстве территории села Комсомольское.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улиц от мусора, снега, вырубка полыни, побелка столбов – 7 километров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Оказание помощи в переписи домашних хозяйств и составлении похозяйственных книг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Подворный обход 185 дворов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5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Оказание помощи в текущем ремонте здания аппарата акима сельского округа, медицинского пункта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Побелка потолков, стен – 250 квадратных метров, покраска -180 квадратных метров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Оказание помощи в заготовке дров, разгрузке угля для здания аппарата акима сельского округа, медицинского пункта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Заготовка дров, распиловка, колка, перенос и складирование - 16 кубических метров,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складирование угля - 35 тонн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6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Проведение работ, связанных с весенними паводками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Очистка водосточных труб, траншей от снега по улицам – 5 километров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705" w:hRule="atLeast"/>
        </w:trPr>
        <w:tc>
          <w:tcPr>
            <w:tcW w:w="9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Куртайского аульного округа Тимирязев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 района»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 помощи в благоустройстве территории села Степное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улиц от мусора, очистка от снега, вырубка полыни, побелка столбов – 14 километров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7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Проведение работ, связанных с весенними паводками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Очистка водосточных труб, траншей от снега по улицам - 5 километров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4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Оказание помощи в переписи, домашних хозяйств и составлении похозяйственных книг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Подворный обход 248 дворов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7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Оказание помощи в заготовке дров для Лебедевского сельского клуба, здания аппарата акима сельского округа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Заготовка, распиловка, колка, перенос и складирование дров - 24 кубических метра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885" w:hRule="atLeast"/>
        </w:trPr>
        <w:tc>
          <w:tcPr>
            <w:tcW w:w="9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Ленинского сельского округа Тимирязев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 района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 помощи в благоустройстве территории села Ленинское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улиц от мусора, очистка от снега, вырубка полыни, побелка столбов -11 километров, вырубка кустарников вдоль грейдера -2 километра, посадка деревьев -50 штук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4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Проведение работ, связанных с весенними паводками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Очистка водосточных труб, траншей от снега по улицам - 5 километров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7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Оказание помощи в заготовке дров для медицинского пункта, клуба села Ленинское, здания аппарата акима сельского округа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Заготовка, распиловка, колка, перенос и складирование - 30 кубических метров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Оказание помощи в переписи, домашних хозяйств и составлении похозяйственных книг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Подворный обход 153 дворов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8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Оказание помощи в ремонте Центра Досуга села Ленинское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Побелка 250 квадратных метров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675" w:hRule="atLeast"/>
        </w:trPr>
        <w:tc>
          <w:tcPr>
            <w:tcW w:w="9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Мичуринско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сельского округа Тимирязев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 района»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 помощи в благоустройстве территории села Мичурино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улиц и аллеи от мусора, очистка от снега, вырубка полыни и камыша, побелка столбов - 8 километров, посадка деревьев 100 штук, разбор зданий - 5 штук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Проведение работ, связанных с весенними паводками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Очистка водосточных труб, траншей по улицам - 8 километров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6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Оказание помощи в переписи домашних хозяйств и составлении похозяйственных книг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Подворный обход 185 дворов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90" w:hRule="atLeast"/>
        </w:trPr>
        <w:tc>
          <w:tcPr>
            <w:tcW w:w="9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Москворец-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кого сельского округа Тимирязев-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 района»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 помощи в благоустройстве территории села Москворецкое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улиц от мусора, очистка от снега, вырубка полыни, побелка столбов – 18 километров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Проведение работ, связанных с весенними паводками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Очистка водосточных труб, траншей от снега по улицам 5 километров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Оказание помощи в переписи домашних хозяйств и составлении похозяйственных книг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Подворный обход – 200 дворов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Оказание помощи в благоустройстве кладбища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территории кладбища от мусора и хлама – 8000 квадратных метров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Оказание помощи в ведение делопроизводства на государственном языке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Перевод документации 80 дел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90" w:hRule="atLeast"/>
        </w:trPr>
        <w:tc>
          <w:tcPr>
            <w:tcW w:w="9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Хмельницко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сельского округа Тимирязев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 района»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 помощи в благоустройстве территории села Хмельницкое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улиц от мусора, очистка от снега, вырубка полыни и лопухов, побелка столбов – 14 километров, Посадка деревьев – 80 штук, разбивка клумб, полив, прополка – 500 квадратных метров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Оказание помощи в переписи домашних хозяйств и составлении похозяйственных книг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Подворный обход 170 дворов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Оказание помощи в ведении делопроизводства на государственном языке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Перевод документации 150 дел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60" w:hRule="atLeast"/>
        </w:trPr>
        <w:tc>
          <w:tcPr>
            <w:tcW w:w="9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Целинного сельского округа Тимирязев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 района»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 помощи в благоустройстве территории села Целинное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улиц от мусора, очистка от снега, вырубка полыни, побелка столбов – 7 километров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Оказание помощи в переписи домашних хозяйств и составлении похозяйственных книг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Подворный обход 114 дворов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Оказание помощи в ремонте здания Целинной основной школы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Побелка, покраска коридора - 3500 квадратных метров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570" w:hRule="atLeast"/>
        </w:trPr>
        <w:tc>
          <w:tcPr>
            <w:tcW w:w="9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Тимирязев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 сельского округа Тимирязев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 района»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 помощи в благоустройстве территории села Тимирязево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улиц от мусора, очистка от снега, вырубка полыни, побелка столбов,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бордюр – 50 километров, разбивка клумб, полив, прополка - 540 квадратных метров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5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Проведение работ, связанных с весенними паводками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Очистка водосточных труб, траншей по улицам 50 километров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6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Оказание помощи в переписи домашних хозяйств и составлении похозяйственных книг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Подворный обход 1565 дворов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5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Оказание помощи в организации работы по инвентаризации недвижимого имущества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Подворный обход 1565 дворов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Оказание помощи в подготовке и обработке документации для хранения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100 дел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Оказание помощи в текущем ремонте стадиона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Покраска-2400 квадратных метров, разметка спортивных площадок-600 квадратных метров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5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Оказание помощи в благоустройстве территории стадиона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территории от мусора 1200 квадратных метров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90" w:hRule="atLeast"/>
        </w:trPr>
        <w:tc>
          <w:tcPr>
            <w:tcW w:w="9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занятости и социальных программ Тимирязев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 района»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 помощи в формировании и обработке необходимых документов, проведение технических работ по ведению баз данных различных категорий населения, нуждающихся в социальной защите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Оформление 90-150 дел, помощь в работе с текущими документами, ксерокопирование документов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Оказание помощи в ведении делопроизводства на государственном языке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Перевод документации 145 дел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Оказание помощи в доставке, получении и вручении документов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100-150 единиц корреспонден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ции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435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«Тимирязев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 районный архив»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обработке и подготовке к хранению документации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700 дел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9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«Управление юстиции Тимирязевского района 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ской области»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обслуживании, документировании и регистрации населения по месту постоянного жительства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 документов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9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20-1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Тимирязев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 терри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ториальный отдел Депар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тамента по исполнению судебных актов 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ской области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работе с текущим и архивными документами, в подшивке производства, доставка корреспонден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ции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единиц корреспон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денции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9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«Сулы-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Элеваторная основная школа Тимирязев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 района»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текущем ремонте здания школы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Побелка - 813 квадратных метров, покраска окон – 20 штук, покраска пола в спортзале – 150 квадратных метров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9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«Тимирязев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ская школа-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гимназия имени Сабита Муканова»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текущем ремонте здания школы-гимназии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Побелка - 6000 квадратных метров, покраска - 3000 квадратных метров, штукатурка стен - 1000 квадратных метров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42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ное казенное государственное предприятие «Детский сад «Радуга»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текущем ремонте здания детского сада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Покраска окон- 456 квадратных метров, ремонт и покраска цоколя - 94 квадратных метра, покраска ограждений и игровых площадок - 366 квадратных метров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9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ное предприятие «Алпаш»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Доставка и вручение счетов к оплате за коммунальные услуги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50-60 квитанций и счетов-извещений в день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9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казенное коммуналь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ное предприятие «Районный Дом культуры»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благоустройстве территории Районного Дома культуры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территории от мусора - 500 квадратных метров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9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Тимирязев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 районный филиал Республиканского государственного казенного предприятия «Центр по недвижимос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 по 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ской области»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обработке и подготовке к хранению документов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550 дел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