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7c3c" w14:textId="f727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2009 года N 19/1 "О районном бюджете Тимирязевского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24 декабря 2010 года N 28/1. Зарегистрировано Департаментом юстиции Северо-Казахстанской области 12 января 2011 года N 13-12-119. Утратило силу - решением маслихата Тимирязевского района Северо-Казахстанской области от 28 марта 2011 года N 31/7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Тимирязевского района Северо-Казахстанской области от 28.03.2011 N 31/7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№ 95-IV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№ 148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девятнадцатой сессии IV созыва от 25 декабря 2009 года № 19/1 «О районном бюджете Тимирязевского района на 2010-2012 годы» (зарегистрированное в Реестре государственной регистрации нормативных правовых актов 14 января 2010 года номер 13-12-100, опубликованное в газете «Нива» № 4 (1872) 23 января 2010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«1 281 799,1» заменить цифрами «1 280 451,1»;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«1 107 255,1» заменить цифрами «1 105 907,1»;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«1 296 982» заменить цифрами «1 295 634»;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«175 974» заменить цифрами «174 626»;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«125 605» заменить цифрами «124 257»;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XXVIII сессии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 Чигиринских                             Г. 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 24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Тимирязевскому району»                  А. Сутемгенов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района»                     Ж. Макенова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19/1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853"/>
        <w:gridCol w:w="7413"/>
        <w:gridCol w:w="23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1 280 451,1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158 763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72 997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48 059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1 105 907,1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1 105 907,1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1 105 907,1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801"/>
        <w:gridCol w:w="759"/>
        <w:gridCol w:w="8531"/>
        <w:gridCol w:w="231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1 295 634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141 899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9 538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9 418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35 420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35 031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85 279</w:t>
            </w:r>
          </w:p>
        </w:tc>
      </w:tr>
      <w:tr>
        <w:trPr>
          <w:trHeight w:val="7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81 435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6 817</w:t>
            </w:r>
          </w:p>
        </w:tc>
      </w:tr>
      <w:tr>
        <w:trPr>
          <w:trHeight w:val="10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</w:t>
            </w:r>
          </w:p>
        </w:tc>
      </w:tr>
      <w:tr>
        <w:trPr>
          <w:trHeight w:val="10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757 145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757 000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682 544</w:t>
            </w:r>
          </w:p>
        </w:tc>
      </w:tr>
      <w:tr>
        <w:trPr>
          <w:trHeight w:val="8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16 631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20 170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24 474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66 530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66 530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18 031</w:t>
            </w:r>
          </w:p>
        </w:tc>
      </w:tr>
      <w:tr>
        <w:trPr>
          <w:trHeight w:val="10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7 461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6 613</w:t>
            </w:r>
          </w:p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13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8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4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3 944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2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40 553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7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22 896</w:t>
            </w:r>
          </w:p>
        </w:tc>
      </w:tr>
      <w:tr>
        <w:trPr>
          <w:trHeight w:val="8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22 896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14 605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53 296,2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</w:p>
        </w:tc>
      </w:tr>
      <w:tr>
        <w:trPr>
          <w:trHeight w:val="2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8 881</w:t>
            </w:r>
          </w:p>
        </w:tc>
      </w:tr>
      <w:tr>
        <w:trPr>
          <w:trHeight w:val="10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4 041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28 692,2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5 269</w:t>
            </w:r>
          </w:p>
        </w:tc>
      </w:tr>
      <w:tr>
        <w:trPr>
          <w:trHeight w:val="5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8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4 294,2</w:t>
            </w:r>
          </w:p>
        </w:tc>
      </w:tr>
      <w:tr>
        <w:trPr>
          <w:trHeight w:val="4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1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168 934,9</w:t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20 030,9</w:t>
            </w:r>
          </w:p>
        </w:tc>
      </w:tr>
      <w:tr>
        <w:trPr>
          <w:trHeight w:val="8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20 030,9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</w:t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124 257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124 257</w:t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20 642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</w:tr>
      <w:tr>
        <w:trPr>
          <w:trHeight w:val="8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</w:t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</w:t>
            </w:r>
          </w:p>
        </w:tc>
      </w:tr>
      <w:tr>
        <w:trPr>
          <w:trHeight w:val="10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6 878</w:t>
            </w:r>
          </w:p>
        </w:tc>
      </w:tr>
      <w:tr>
        <w:trPr>
          <w:trHeight w:val="7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</w:p>
        </w:tc>
      </w:tr>
      <w:tr>
        <w:trPr>
          <w:trHeight w:val="10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</w:t>
            </w:r>
          </w:p>
        </w:tc>
      </w:tr>
      <w:tr>
        <w:trPr>
          <w:trHeight w:val="8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41 517,9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41 517,9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689,9</w:t>
            </w:r>
          </w:p>
        </w:tc>
      </w:tr>
      <w:tr>
        <w:trPr>
          <w:trHeight w:val="5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40 828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7 788,7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10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7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10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-22 971,6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22 971,6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9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