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ea3e" w14:textId="167e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5 августа 2010 года N 28/1. Зарегистрировано Управлением юстиции района Шал акына Северо-Казахстанской области 2010 года 15 сентября N 13-14-106. Утратило силу - решением маслихата района Шал акына Северо-Казахстанской области от 28 февраля 2011 года N 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28.02.2011 N 34/4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148-II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20/1 «О районном бюджете на 2010-2012 годы» (зарегистрировано в Реестре государственной регистрации нормативных правовых актов 13-14-95 от 01 февраля 2010 года, опубликовано в районной газете «Парыз» от 19 февраля 2010 года № 8 и районной газете «Новатор» от 12 февраля 2010 года №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«1694685» заменить цифрами «1704307»;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«194546» заменить цифрами «195996»;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«3427» заменить цифрами «912»;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«12041» заменить цифрами «13106»;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«1484671» заменить цифрами «1494293»;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«1660841,1» заменить цифрами «1670463,1»;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 «погашение бюджетных кредитов в сумме 98,8 тыс.тенге»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5, 7, 8, 9 к указанному решению изложить в новой редакции согласно приложениям 1, 2, 3, 4, 5, 6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ХХVIII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Меркер  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553"/>
        <w:gridCol w:w="8253"/>
        <w:gridCol w:w="2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1704307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1494293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71"/>
        <w:gridCol w:w="871"/>
        <w:gridCol w:w="8372"/>
        <w:gridCol w:w="226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1670463,1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144069,4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78784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8301,4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616,4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1051439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983117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945315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114337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14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58603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66863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7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8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-4697,3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6)Финансирование дефицита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810"/>
        <w:gridCol w:w="832"/>
        <w:gridCol w:w="9020"/>
        <w:gridCol w:w="169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331389</w:t>
            </w:r>
          </w:p>
        </w:tc>
      </w:tr>
      <w:tr>
        <w:trPr>
          <w:trHeight w:val="5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7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11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139936</w:t>
            </w:r>
          </w:p>
        </w:tc>
      </w:tr>
      <w:tr>
        <w:trPr>
          <w:trHeight w:val="7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134135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134054</w:t>
            </w:r>
          </w:p>
        </w:tc>
      </w:tr>
      <w:tr>
        <w:trPr>
          <w:trHeight w:val="5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9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5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</w:t>
            </w:r>
          </w:p>
        </w:tc>
      </w:tr>
      <w:tr>
        <w:trPr>
          <w:trHeight w:val="5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8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7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5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8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3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138508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12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12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водного хозяйства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7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11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8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693"/>
        <w:gridCol w:w="1553"/>
        <w:gridCol w:w="1653"/>
        <w:gridCol w:w="1673"/>
        <w:gridCol w:w="1773"/>
        <w:gridCol w:w="2153"/>
      </w:tblGrid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91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вышестоящих органов государственного управления в рамках реализации 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913"/>
        <w:gridCol w:w="953"/>
        <w:gridCol w:w="993"/>
        <w:gridCol w:w="6533"/>
      </w:tblGrid>
      <w:tr>
        <w:trPr>
          <w:trHeight w:val="7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Затраты: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7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5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7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7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</w:tr>
      <w:tr>
        <w:trPr>
          <w:trHeight w:val="7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3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трансфертов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6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14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93"/>
        <w:gridCol w:w="1593"/>
        <w:gridCol w:w="1933"/>
        <w:gridCol w:w="1793"/>
        <w:gridCol w:w="2133"/>
        <w:gridCol w:w="1713"/>
      </w:tblGrid>
      <w:tr>
        <w:trPr>
          <w:trHeight w:val="7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10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8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28/1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373"/>
        <w:gridCol w:w="1693"/>
        <w:gridCol w:w="1453"/>
        <w:gridCol w:w="1473"/>
        <w:gridCol w:w="1553"/>
        <w:gridCol w:w="1553"/>
        <w:gridCol w:w="1533"/>
      </w:tblGrid>
      <w:tr>
        <w:trPr>
          <w:trHeight w:val="30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биб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103237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28/1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года, погашение долга перед распубликанским бюджетом по кредитам, выданным в 2010 году на поддержку специалистов социальной сферы на селе, возврат целевых трансфертов республиканского областного бюджетов неиспользованных в 2009 году и возврат, использованных не по целевому назначению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73"/>
        <w:gridCol w:w="793"/>
        <w:gridCol w:w="7598"/>
        <w:gridCol w:w="135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2010 года № 28/1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813"/>
        <w:gridCol w:w="2333"/>
      </w:tblGrid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выплат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участникам и инвалидам Великой Отечественной войны для оплаты расходов на коммунальные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согласно программе по стимулированию рождаемости в Северо-Казахстанской области "Фонд поколений на 2010-2014 годы"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подъемных молодым мед.специалистам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