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27aa" w14:textId="b412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ХІХ сессии областного маслихата от 11 декабря 2009 года № 287-IV "Об областном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27 января 2010 года N 303-IV. Зарегистрировано Департаментом юстиции Атырауской области 9 марта 
2010 года за N 2563. Утратило силу решением Атырауского областного маслихата от 04 июля 2013 года № 157-V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Атырауского областного маслихата от 04.07.2013 № 157-V.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N 95-ІV,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рассмотрев предложение акимата области об уточнении областного бюджета на 2010-2012 годы, областной маслихат на XХ сессии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2009 года № 287-IV "Об областном бюджете на 2010-2012 годы" (зарегистрировано в реестре государственной регистрации нормативных правовых актов за № 2559, опубликовано 23 января 2010 года в газете "Прикаспийская коммуна" № 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"80 407 111" заменить цифрами "99 701 503";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"23 111 689" заменить цифрами "42 406 081";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"75 076 291" заменить цифрами "89 790 953";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"5 242 620" заменить цифрами "10 598 994";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"5 260 620" заменить цифрами "10 616 994";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"763 756" заменить цифрами "-12 888";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"763 756" заменить цифрами "12 888";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Утвердить на 2010 год норматив общей суммы поступлений общегосударственных налогов в бюджеты районов и города Атырау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Индерскому, Исатайскому, Кзылкогинскому, Махамбетскому районам и собственно-областному бюджету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Макатскому и Жылыойскому районам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Атырау – 70 %;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Индерскому, Исатайскому, Кзылкогинскому, Макатскому, Махамбетскому районам и собственно-областному бюджету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Жылыойскому району и городу Атырау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физических лиц, осуществляющих деятельность по разовым талонам: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Индерскому, Исатайскому, Кзылкогинскому, Макатскому, Махамбетскому, Жылыойскому районам и городу Атырау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собственно-областному бюджету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собственно-областному бюджету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Индерскому, Исатайскому, Кзылкогинскому, Макатскому, Махамбетскому районам и собственно-областному бюджету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Жылыойскому району - 50%;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Атырау – 34%.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"1 445 305" заменить цифрами "1 370 193";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17: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"42 000" заменить цифрами "1 081 296";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"164 586" заменить цифрами "190 086";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27 275 тысяч тенге - на обучение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200 000 тысяч тенге - на капитальный ремонт зданий, помещений и сооружений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175 336 тысяч тенге - на подготовку к зимнему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15 415 тысяч тенге - за счет средств областного бюджета на выплату единовременной материальной помощи участникам и инвалидам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326 тысяч тенге – за счет средств областного бюджета на обеспечение проезда участникам и инвалидам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38 500 тысяч тенге - на приобретение жилья для отдельных категорий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9 000 тысяч тенге - на социальную помощь отдельным категориям нуждающихся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9 000 тысяч тенге - на проведение культурных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58 000 тысяч тенге - на благоустройство и озеленение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5 200 тысяч тенге - капитальный ремонт сетей газификации;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15 600 тысяч тенге - на капитальный ремонт тепловых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4 787 179 тысяч тенге - на капитальный ремонт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22 017 тысяч тенге - на разработку технико-экономического боснования объектов водоснабжения для реализации программы "Питьевая вода" на 2010-2014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"726 367" заменить цифрами "1 503 542";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"102 501" заменить цифрами "404 739";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"308 635" заменить цифрами "2 489 580";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1 709 650 тысяч тенге -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136 000 тысяч тенге - на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"478 274" заменить цифрами "498 193";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М. Чердабаев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Ж. Дюсенгалиев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2010 года № 303-IV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ХІХ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2009 года № 287-IV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606"/>
        <w:gridCol w:w="775"/>
        <w:gridCol w:w="9855"/>
        <w:gridCol w:w="206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1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99 701 503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42 406 081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22 566 914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22 566 914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17 557 669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17 557 669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2 281 498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2 278 498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532 886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12 286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финансируемыми из бюджета (сметы расходов) Национального Банка Республики Казахстан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505 000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505 000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 учреждениями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56 761 536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34 261 086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34 261 086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22 500 450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22 500 450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583"/>
        <w:gridCol w:w="724"/>
        <w:gridCol w:w="838"/>
        <w:gridCol w:w="9045"/>
        <w:gridCol w:w="204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89 790 953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908 872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774 944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34 170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740 774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479 589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 физическим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 по принципу "одного окна"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256 193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67 753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67 753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64 917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66 175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66 175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62 732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207 089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59 310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22 011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 масштаба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37 299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147 779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147 779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26 348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5 431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областного масштаба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2 390 159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2 390 159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2 240 159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1 678 658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полиции, организующих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медвытрезвителей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39 456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18 216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398 372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несовершеннолетних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 документов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административном порядке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16 542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9 202 035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1 991 784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375 011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375 011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1 616 773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образовательным учебным программам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337 175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385 086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вводимых объектов образования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621 995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оборудованием кабинетов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химии, 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лингафонных и мультимедийных 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1 458 462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96 309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среднего образования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96 309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1 362 153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 образования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1 362 153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826 564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55 189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55 189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14 584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14 584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756 791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60 691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696 100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4 925 225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1 132 863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48 052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областного масштаба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323 312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110 195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81 397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с проблемами в развитии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390 086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3 792 362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2 132 727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1 659 635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11 619 616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направлению специалистов первичной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помощи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за исключением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помощи, оказываемой 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238 880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238 880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134 539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57 776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1 974 472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1 974 472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заболеваниями и расстройствами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1 418 432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93 073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59 448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72 191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 лекарственными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диализаторами, расходными материалами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средствами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лечении взрослых, больных гемофилией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91 664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 населения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176 057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острым инфарктом миокарда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2 618 449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2 618 449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за исключением медицинской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из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2 318 423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300 026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306 709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306 709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283 225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23 484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6 438 919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810 759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51 237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в Республике Казахстан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3 655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28 878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проездом за пределы населенного пункта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8 126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 здравоохранения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589 472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5 628 160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5 628 160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1 364 126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787 747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565 557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 и инвалидов в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учреждениях (организациях)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76 080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 (организациях)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247 753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престарелых, 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 реабилитационных центрах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73 521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патологиями 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 (организациях)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168 203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222 190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222 190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478 253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478 253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46 726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ежемесячного государственного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 в связи с ростом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 размера прожиточного минимума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135 949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проезда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 войне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15 098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для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к 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социальных рабочих мест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практики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98 126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98 126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61 851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36 275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13 121 178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5 647 545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5 647 545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3 018 580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2 628 965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7 473 633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3 932 020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1 988 703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1 851 867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3 541 613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29 812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1 560 000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302 238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1 000 123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649 440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3 711 725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541 613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529 080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21 005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130 127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и доступа к ним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108 483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224 472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2 576 092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1 290 372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24 744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45 308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1 220 320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1 285 720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1 285 720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524 397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53 529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61 742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61 742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354 997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290 997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44 679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20 136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66 751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66 751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56 751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1 760 274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1 760 274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1 760 274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1 624 274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136 000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1 552 025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333 117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320 778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46 962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135 347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7 226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61 248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 плодовых культур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43 709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25 866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питьевой воды из особо важных групповых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54 077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54 077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47 077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727 474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128 054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 среды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37 441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90 613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599 420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599 420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14 816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14 816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14 816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335 894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301 336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животноводства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50 340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 мероприятий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171 965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ветеринарии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79 031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34 558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бюджета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34 558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871 905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871 905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контроля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806 822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40 549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766 273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11 789 902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10 000 679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10 000 679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5 213 500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средний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 (улиц города)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4 787 179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1 789 223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1 789 223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977 420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788 500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555 491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57 298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57 298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57 298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498 193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498 193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498 193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81 815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81 815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81 815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81 815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30 654 741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30 654 741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30 654 741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18 739 180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6 374 253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4 262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3 729 582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изменением фонда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в бюджетной сфере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1 807 464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-675 556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300 444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213 000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213 000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213 000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213 000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87 444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87 444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87 444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09"/>
        <w:gridCol w:w="784"/>
        <w:gridCol w:w="9788"/>
        <w:gridCol w:w="20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1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976000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976000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976000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738"/>
        <w:gridCol w:w="839"/>
        <w:gridCol w:w="839"/>
        <w:gridCol w:w="8832"/>
        <w:gridCol w:w="20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10 598 994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10 616 994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10 616 994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10 616 994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10 616 994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10 616 994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КГП "Энергия"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9 610 994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"Облтасжол"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09"/>
        <w:gridCol w:w="764"/>
        <w:gridCol w:w="9828"/>
        <w:gridCol w:w="205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738"/>
        <w:gridCol w:w="835"/>
        <w:gridCol w:w="836"/>
        <w:gridCol w:w="8804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-12888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