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3d53" w14:textId="1c6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размещение наружной (визуальной) рекламы в полосе отвода автомобильных дорог областного значения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31 марта 2010 года
№ 318-IV. Зарегистрировано Департаментом юстиции Атырауской области 28 апреля 2010 года за № 2565. Утратило силу - решением Атырауского областного маслихата от 06 марта 2014 года № 231-V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06.03.2014 № 231-V.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99-ІV "О налогах и других обязательных платежах в бюджет" (Налоговый кодекс) областной маслихат ІV созыва на очередной ХХІ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платежей за размещение наружной (визуальной) рекламы в полосе отвода автомобильных дорог областного значения по Атырауской области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и экологии (М. 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решения Атырауского областного маслихата от 23 июля 2008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112-ІV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ставок платы за размещение объектов наружной (визуальной) рекламы в полосе отвода автомобильных дорог областного значения по Атырауской области" (зарегистрировано в реестре государственной регистрации нормативных правовых актов за № 2532, опубликовано 30 августа 2008 года в газете "Прикаспийская коммуна" № 103).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 Дюсемалиев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Дюсенгалиев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318-ІV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Базовые ежемесячные ставки платы по объектам рекламы, размещаемым: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полосе отвода автомобильных дорог общего пользования местного значения и в населенных пунктах, устанавливаются исходя из площади и места расположения объекта рекламы: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908"/>
        <w:gridCol w:w="4855"/>
      </w:tblGrid>
      <w:tr>
        <w:trPr>
          <w:trHeight w:val="225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рекламы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недвижимых объектах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сторону) (МРП)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Указатели, вывески, информационные 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до 2 кв.м (за один объект)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Лайтбоксы (сити-формата)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площадью: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30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50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70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Надкрышные неоновые рекламные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(светодинамические панно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объемные неоновые буквы):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палатках, тентах, шатрах,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навесах, зонтах, флагах, вымпелах,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штандартах: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киосках и павильонах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типа: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кв.м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Выносные рекламные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(штендеры)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318-ІV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транспортных средствах, устанавливаются исходя из площади и места расположения объекта рекламы: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7084"/>
        <w:gridCol w:w="5642"/>
      </w:tblGrid>
      <w:tr>
        <w:trPr>
          <w:trHeight w:val="315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рекламы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движимых объектах (МРП)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внешней стороне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(за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средство):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автобусах, троллейбусах,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трамваях, грузовых, специальных,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автомобилях (грузоподъемностью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1,5 тонны),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 и механизмах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микроавтобусах, такси,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автомобилях (грузоподъемностью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тонны)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конструкциях,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на автомобильном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средстве (панно, 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лайтбоксы и т.п.) за одну сторону: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40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 кв.м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