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0100" w14:textId="d990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3 декабря 2010 года № 372-IV. Зарегистрировано Департаментом юстиции Атырауской области 11 января 2011 года за № 2582. Утратило силу - решением Атырауского областного маслихата Атырауской области от 04 июля 2013 года № 156-V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Атырауского областного маслихата Атырауской области от 04.07.2013 № 156-V.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2011-2013 годы, областной маслихат на XХV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2011-2013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- 111 322 879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- 44 914 182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- 3 031 312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- 63 372 969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- 109 591 877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- 823 719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- 1 102 622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- 278 903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- 2 967 103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- 3 931 203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- 964 100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-2 059 820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2 059 820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областного маслихата Атырауской области от 7.12.2011 № </w:t>
      </w:r>
      <w:r>
        <w:rPr>
          <w:rFonts w:ascii="Times New Roman"/>
          <w:b w:val="false"/>
          <w:i w:val="false"/>
          <w:color w:val="000000"/>
          <w:sz w:val="28"/>
        </w:rPr>
        <w:t>473-IV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на 2011 год норматив общей суммы поступлений общегосударственных налогов в бюджеты районов и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и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городу Атырау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 и Жылыойскому районам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Атырау – 60%;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областного маслихата Атырауской области от 02.03.2011 № </w:t>
      </w:r>
      <w:r>
        <w:rPr>
          <w:rFonts w:ascii="Times New Roman"/>
          <w:b w:val="false"/>
          <w:i w:val="false"/>
          <w:color w:val="000000"/>
          <w:sz w:val="28"/>
        </w:rPr>
        <w:t>409-IV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2011 год объемы бюджетных изъятий из районных и городского бюджетов в областной бюджет в сумме 31 511 572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Жылыойского – 9 373 118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Атырау – 22 138 454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2011 год объемы субвенций, передаваемых из областного бюджета в районные бюджеты, в сумме 8 249 812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- 2 648 895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Индерскому - 1 487 944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Исатайскому - 1 081 699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Кызылкугинскому - 1 672 602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Макатскому - 541 879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Махамбетскому - 816 793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 1 января 2011 года месячный размер денежной компенсации военнослужащим (кроме военнослужащих срочной службы), а также сотрудникам оперативно-розыскных, следственных и строевых подразделений органов внутренних дел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областного маслихата Атырауской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2011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122 880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149 607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624 565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42 535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102 756 тысяч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164 751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48 360 тысяч тенге - на поддержку частного предпринимательства в рамках программы "Дорожная карта бизнеса – 2020" (Министерство труда и социальной защиты);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238 896 тысяч тенге - на поддержку частного предпринимательства в рамках программы "Дорожная карта бизнеса – 2020" (Министерство экономического развития и торговли);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абзац исключен и дополнен строками следующего содержания - решением областного маслихата Атырауской области от 02.03.2011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172 701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13 379 тысяч тенге -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99 038 тысяч тенге - на организацию и проведение идентификации сельскохозяйственных животных;"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28 000 тысяч тенге - на приобретение учебного оборудования для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14 522 тысяч тенге - на введение стандартов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553 176 тысяч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171 117 тысяч тенге - на субсидирование стоимости услуг по подаче воды из особо важных групповых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тысяч тенге - на субсидии, направленные на развитие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64 807 тысяч тенге -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2 776 тысяч тенге - на проведение операции "Мак";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20 450 тысяч тенге - на содержание и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2 139 тысяч тенге -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831 123 тысяч тенге -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702 869 тысяч тенге -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с первого по седьмой абзацы данного пункта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капитальный и средний ремонт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областного маслихата Атырауской области от 26.10.2011 № </w:t>
      </w:r>
      <w:r>
        <w:rPr>
          <w:rFonts w:ascii="Times New Roman"/>
          <w:b w:val="false"/>
          <w:i w:val="false"/>
          <w:color w:val="000000"/>
          <w:sz w:val="28"/>
        </w:rPr>
        <w:t>465-IV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2011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26 030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170 622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и бюджетных кредитов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решением областного маслихата Атырауской области от 26.10.2011 № </w:t>
      </w:r>
      <w:r>
        <w:rPr>
          <w:rFonts w:ascii="Times New Roman"/>
          <w:b w:val="false"/>
          <w:i w:val="false"/>
          <w:color w:val="000000"/>
          <w:sz w:val="28"/>
        </w:rPr>
        <w:t>465-IV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2011 год предусмотрены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4 225 875 тысяч тенге - на строительство и реконструкцию объектов питьевого водоснабжения сельских населенных пунктов области и города Атырау;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1 739 460 тысяч тенге -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7 487 637 тысяч тенге - на развитие объектов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1 647 135 тысяч тенге - на газификацию населенных пунктов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5 884 143 тысяч тенге - на реконструкцию автомобильный дороги областного значения "Индер-Карабау-Миялы-Сагиз" (уч.203-317 км);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391 489 тысяч тенге - на строительство и реконструкцию объектов электроснабжения города Атырау и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2 000 000 тысяч тенге – на увеличение уставного капитала коммунального государственного предприятия "Жайык Балык";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497 470 тысяч тенге – на развитие индустриальной инфраструктуры в рамках программы "Дорожная карта бизнеса-2020";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422 772 тысяч тенге - на строительство и реконструкцию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с первого по третий абзацы данного пункта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областного маслихата Атырауской области от 26.10.2011 № </w:t>
      </w:r>
      <w:r>
        <w:rPr>
          <w:rFonts w:ascii="Times New Roman"/>
          <w:b w:val="false"/>
          <w:i w:val="false"/>
          <w:color w:val="000000"/>
          <w:sz w:val="28"/>
        </w:rPr>
        <w:t>465-IV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2011 год предусмотрены целевые трансферты на развитие из республиканского бюджета на реализацию Государственной программы жилищного строительства в Республике Казахстан на 2010-2014 годы в сумме 1 954 000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627 002 тысяч тенге – на строительство арендного (коммунального)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1 425 000 тысяч тенге – на развитие и обустройство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областного маслихата Атырауской области от 02.03.2011 № </w:t>
      </w:r>
      <w:r>
        <w:rPr>
          <w:rFonts w:ascii="Times New Roman"/>
          <w:b w:val="false"/>
          <w:i w:val="false"/>
          <w:color w:val="000000"/>
          <w:sz w:val="28"/>
        </w:rPr>
        <w:t>409-IV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26.10.2011 № </w:t>
      </w:r>
      <w:r>
        <w:rPr>
          <w:rFonts w:ascii="Times New Roman"/>
          <w:b w:val="false"/>
          <w:i w:val="false"/>
          <w:color w:val="000000"/>
          <w:sz w:val="28"/>
        </w:rPr>
        <w:t>465-IV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2011 год предусмотрены кредиты бюджету города Атырау на строительство и приобретение жилья через систему жилстройсбережений в городе Атырау в сумме 720 000 тысяч тенге в рамках реализации Государственной программы жилищного строительства в Республике Казахстан на 2010 -2014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областного маслихата Атырауской области от 02.03.2011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2011 год целевые трансферты на развитие районным бюджетам, бюджету города Атырау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499 548 тысяч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25 188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738 256 тысяч тенге -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292 400 тысяч тенге - на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областного маслихата Атырауской области от 7.12.2011 № </w:t>
      </w:r>
      <w:r>
        <w:rPr>
          <w:rFonts w:ascii="Times New Roman"/>
          <w:b w:val="false"/>
          <w:i w:val="false"/>
          <w:color w:val="000000"/>
          <w:sz w:val="28"/>
        </w:rPr>
        <w:t>473-IV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на 2011 год в сумме 127 000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внесенными решениями областного маслихата Атырауской области от 7.12.2011 № </w:t>
      </w:r>
      <w:r>
        <w:rPr>
          <w:rFonts w:ascii="Times New Roman"/>
          <w:b w:val="false"/>
          <w:i w:val="false"/>
          <w:color w:val="000000"/>
          <w:sz w:val="28"/>
        </w:rPr>
        <w:t>473-IV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2011 год 379 125 тысяч тенге для погашения и обслуживания долга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областного маслихата Атырауской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397-IV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</w:t>
      </w: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лимит долга местных исполнительных органов на 31 декабря 2011 года в размере 1 655 479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областных бюджетных программ, не подлежащих секвестру в процессе исполнения областного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Предусмотреть в областном бюджете на 2011 год целевые текущие трансферты из областного бюджета бюджетам районов и бюджету города Атырау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2 599 тысяч тенге -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287 383 тысяч тенге - капитальный ремонт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39 299 тысяч тенге - на капитальный ремонт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46 751 тысяч тенге -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16 117 тысяч тенге - на водообеспечение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95 725 тысяч тенге - на текущее содержание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9 300 тысяч тенге -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2 600 тысяч тенге - на капитальный ремонт зданий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2 762 тысяч тенге - на разработку технико-экономического обоснования объектов водоснабжения для реализации программы "Питьевая вода" на 2011-2020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19, с изменениями, внесенными решениями областного маслихата Атырауской области от 7.12.2011 № </w:t>
      </w:r>
      <w:r>
        <w:rPr>
          <w:rFonts w:ascii="Times New Roman"/>
          <w:b w:val="false"/>
          <w:i w:val="false"/>
          <w:color w:val="000000"/>
          <w:sz w:val="28"/>
        </w:rPr>
        <w:t>473-IV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областном бюджете на 2011 год в рамках "Программы занятости 2020"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909 556 тысяч тенге –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54 340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9 280 тысяч тенге –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68 040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развитие инженерно-коммуникационной инфраструктуры в сумме 28 000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98 000 тысяч тенге -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212 000 тысяч тенге - на содействие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трансфертов, целевых трансфертов на развитие и бюджетных кредитов районным бюджетам и бюджету города Атырау определяется на основании решения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Произведенные кассовые расходы по программе 13 9 261 044 011 "Поддержка частного предпринимательства в рамках программы "Дорожная карта бизнеса - 2020" в сумме 51 661 032,92 тенге перенести на программу 4 5 261 052 011 "Повышение квалификации, подготовка и переподготовка кадров в рамках реализации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Произведенные кассовые расходы по программе 16 1 257 018 "Возврат неиспользованных бюджетных кредитов, выданных из республиканского бюджета" в сумме 10 064 тенге перенести на программу 14 1 257 016 "Обслуживание долга местных исполнительных органов по выплате вознаграждений и иных платежей по займам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Произведенные кассовые расходы по программе 105 254 001 "Услуги по реализации государственной политики в сфере охраны окружающей среды на местном уровне" в сумме 100 000 тенге перенести на программу 105 254 013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Произведенные кассовые расходы по специфике 159 "Прочие екущие затраты" программы 141 257 016 "Обслуживание долга местных исполнительных органов по выплате вознаграждений и иных платежей по займам из республиканского бюджета" в сумме 10 064 тенге перенести на специфику 212 "Выплаты вознаграждений (интересов) по займам, полученным из республиканского бюджета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пунктами 20, 21, 22, 23, 24 решениями областного маслихата Атырауской области от 29.07.2011 № </w:t>
      </w:r>
      <w:r>
        <w:rPr>
          <w:rFonts w:ascii="Times New Roman"/>
          <w:b w:val="false"/>
          <w:i w:val="false"/>
          <w:color w:val="000000"/>
          <w:sz w:val="28"/>
        </w:rPr>
        <w:t>445-IV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2011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областного маслихата Атырауской области от 7.12.2011 № </w:t>
      </w:r>
      <w:r>
        <w:rPr>
          <w:rFonts w:ascii="Times New Roman"/>
          <w:b w:val="false"/>
          <w:i w:val="false"/>
          <w:color w:val="ff0000"/>
          <w:sz w:val="28"/>
        </w:rPr>
        <w:t>473-IV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425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111322879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44914182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24240896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11833622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8839664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8838964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3031312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2738637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63372969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614"/>
        <w:gridCol w:w="22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109591877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870075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730648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662257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542949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24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2392789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2389789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2200554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95714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8958016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626"/>
        <w:gridCol w:w="22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 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1589021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1157154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394662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1801313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1643147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16"/>
        <w:gridCol w:w="819"/>
        <w:gridCol w:w="819"/>
        <w:gridCol w:w="8630"/>
        <w:gridCol w:w="218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1082704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15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3697144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1081459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479399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89911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15"/>
        <w:gridCol w:w="818"/>
        <w:gridCol w:w="818"/>
        <w:gridCol w:w="8632"/>
        <w:gridCol w:w="21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738256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1877429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9695975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326954</w:t>
            </w:r>
          </w:p>
        </w:tc>
      </w:tr>
      <w:tr>
        <w:trPr>
          <w:trHeight w:val="8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191365</w:t>
            </w:r>
          </w:p>
        </w:tc>
      </w:tr>
      <w:tr>
        <w:trPr>
          <w:trHeight w:val="2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61412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1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2238786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92661</w:t>
            </w:r>
          </w:p>
        </w:tc>
      </w:tr>
      <w:tr>
        <w:trPr>
          <w:trHeight w:val="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22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4379455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4023086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479741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454401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1746742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1320460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1176396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1134455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877884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9"/>
        <w:gridCol w:w="819"/>
        <w:gridCol w:w="8640"/>
        <w:gridCol w:w="21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10843757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20"/>
        <w:gridCol w:w="820"/>
        <w:gridCol w:w="8606"/>
        <w:gridCol w:w="22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8471357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374287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354499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8097070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1962606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4225875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499548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967400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0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5607562</w:t>
            </w:r>
          </w:p>
        </w:tc>
      </w:tr>
      <w:tr>
        <w:trPr>
          <w:trHeight w:val="6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1980429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818389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127744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449495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2864690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1843202</w:t>
            </w:r>
          </w:p>
        </w:tc>
      </w:tr>
      <w:tr>
        <w:trPr>
          <w:trHeight w:val="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1768957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1021488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677089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3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5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55773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7"/>
        <w:gridCol w:w="819"/>
        <w:gridCol w:w="819"/>
        <w:gridCol w:w="860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5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5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562638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7485746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16"/>
        <w:gridCol w:w="819"/>
        <w:gridCol w:w="820"/>
        <w:gridCol w:w="8604"/>
        <w:gridCol w:w="212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6665280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110943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73046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6554337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596"/>
        <w:gridCol w:w="21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1367791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819"/>
        <w:gridCol w:w="8605"/>
        <w:gridCol w:w="21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1299726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197118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723"/>
        <w:gridCol w:w="8675"/>
        <w:gridCol w:w="212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50356902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823719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278903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6"/>
        <w:gridCol w:w="819"/>
        <w:gridCol w:w="819"/>
        <w:gridCol w:w="8602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2967103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3931203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1931203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"Атырау-Акпарат"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1534623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589"/>
        <w:gridCol w:w="21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53"/>
        <w:gridCol w:w="753"/>
        <w:gridCol w:w="9609"/>
        <w:gridCol w:w="21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тенге))</w:t>
            </w:r>
          </w:p>
        </w:tc>
      </w:tr>
      <w:tr>
        <w:trPr>
          <w:trHeight w:val="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-2157820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2157820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66"/>
        <w:gridCol w:w="792"/>
        <w:gridCol w:w="9798"/>
        <w:gridCol w:w="198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88850777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41081886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17996729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17996729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21211400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1873757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1873650</w:t>
            </w:r>
          </w:p>
        </w:tc>
      </w:tr>
      <w:tr>
        <w:trPr>
          <w:trHeight w:val="1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116742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87865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47649660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35137110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35137110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12512550</w:t>
            </w:r>
          </w:p>
        </w:tc>
      </w:tr>
      <w:tr>
        <w:trPr>
          <w:trHeight w:val="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12512550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84"/>
        <w:gridCol w:w="781"/>
        <w:gridCol w:w="953"/>
        <w:gridCol w:w="8790"/>
        <w:gridCol w:w="19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87601858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936203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1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743665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334307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72564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72564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72064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</w:t>
            </w:r>
          </w:p>
        </w:tc>
      </w:tr>
      <w:tr>
        <w:trPr>
          <w:trHeight w:val="1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781"/>
        <w:gridCol w:w="953"/>
        <w:gridCol w:w="8793"/>
        <w:gridCol w:w="199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2634326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2634326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2604326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2534115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24529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19110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23572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5761075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487002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919698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429755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489943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1891487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1730376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781"/>
        <w:gridCol w:w="953"/>
        <w:gridCol w:w="8794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2296323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671424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318516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98601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1624899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487252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1137647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6776556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250537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160319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2167617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781"/>
        <w:gridCol w:w="953"/>
        <w:gridCol w:w="8794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2119617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3777580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3777580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3477554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395969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157964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144454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51810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50404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1010994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623706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84"/>
        <w:gridCol w:w="781"/>
        <w:gridCol w:w="953"/>
        <w:gridCol w:w="8794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79924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191419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276178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250279</w:t>
            </w:r>
          </w:p>
        </w:tc>
      </w:tr>
      <w:tr>
        <w:trPr>
          <w:trHeight w:val="16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21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7982648</w:t>
            </w:r>
          </w:p>
        </w:tc>
      </w:tr>
      <w:tr>
        <w:trPr>
          <w:trHeight w:val="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1224976</w:t>
            </w:r>
          </w:p>
        </w:tc>
      </w:tr>
      <w:tr>
        <w:trPr>
          <w:trHeight w:val="13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1224976</w:t>
            </w:r>
          </w:p>
        </w:tc>
      </w:tr>
      <w:tr>
        <w:trPr>
          <w:trHeight w:val="19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6757672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645248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645248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6112424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75"/>
        <w:gridCol w:w="781"/>
        <w:gridCol w:w="781"/>
        <w:gridCol w:w="8788"/>
        <w:gridCol w:w="197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2465065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1905608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1072947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422668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208216</w:t>
            </w:r>
          </w:p>
        </w:tc>
      </w:tr>
      <w:tr>
        <w:trPr>
          <w:trHeight w:val="4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4520920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330232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330232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2688837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1396534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1309939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836696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566103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3805273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267960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267960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734"/>
        <w:gridCol w:w="780"/>
        <w:gridCol w:w="780"/>
        <w:gridCol w:w="8773"/>
        <w:gridCol w:w="20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3447384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3315915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3315915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114936</w:t>
            </w:r>
          </w:p>
        </w:tc>
      </w:tr>
      <w:tr>
        <w:trPr>
          <w:trHeight w:val="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114936</w:t>
            </w:r>
          </w:p>
        </w:tc>
      </w:tr>
      <w:tr>
        <w:trPr>
          <w:trHeight w:val="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1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4491000</w:t>
            </w:r>
          </w:p>
        </w:tc>
      </w:tr>
      <w:tr>
        <w:trPr>
          <w:trHeight w:val="1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1861200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1861200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1861200</w:t>
            </w:r>
          </w:p>
        </w:tc>
      </w:tr>
      <w:tr>
        <w:trPr>
          <w:trHeight w:val="6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1107228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729863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1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47736685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47736685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47736685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39467955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8268730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1091844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1239344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73"/>
        <w:gridCol w:w="712"/>
        <w:gridCol w:w="10052"/>
        <w:gridCol w:w="19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5"/>
        <w:gridCol w:w="780"/>
        <w:gridCol w:w="781"/>
        <w:gridCol w:w="9022"/>
        <w:gridCol w:w="19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1056123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1061123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1061123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"Жайык Агро"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КГП "Облтасжол"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73"/>
        <w:gridCol w:w="712"/>
        <w:gridCol w:w="10052"/>
        <w:gridCol w:w="19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4"/>
        <w:gridCol w:w="44"/>
        <w:gridCol w:w="793"/>
        <w:gridCol w:w="10153"/>
        <w:gridCol w:w="201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-899048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899048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09"/>
        <w:gridCol w:w="668"/>
        <w:gridCol w:w="1"/>
        <w:gridCol w:w="785"/>
        <w:gridCol w:w="8946"/>
        <w:gridCol w:w="194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91523001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43723738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18386279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18386279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23332540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23332540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2004919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2004805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124914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94016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47671686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37470576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10201110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10201110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91340805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932775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792842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743681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409359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72064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67369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89577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29423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2604758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2604758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2604758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2534267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5140137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1411634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924632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432412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492220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1898778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161111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1737667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72112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662686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318746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60045</w:t>
            </w:r>
          </w:p>
        </w:tc>
      </w:tr>
      <w:tr>
        <w:trPr>
          <w:trHeight w:val="1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6774815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252524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2177288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2177288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2129288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3777662</w:t>
            </w:r>
          </w:p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3777662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26"/>
        <w:gridCol w:w="780"/>
        <w:gridCol w:w="780"/>
        <w:gridCol w:w="8789"/>
        <w:gridCol w:w="196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3477636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300026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 и санитарная авиация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395969</w:t>
            </w:r>
          </w:p>
        </w:tc>
      </w:tr>
      <w:tr>
        <w:trPr>
          <w:trHeight w:val="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144483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50433</w:t>
            </w:r>
          </w:p>
        </w:tc>
      </w:tr>
      <w:tr>
        <w:trPr>
          <w:trHeight w:val="1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20293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1024789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913679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635066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273620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193336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278613</w:t>
            </w:r>
          </w:p>
        </w:tc>
      </w:tr>
      <w:tr>
        <w:trPr>
          <w:trHeight w:val="1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71384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6657870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2404000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4253870</w:t>
            </w:r>
          </w:p>
        </w:tc>
      </w:tr>
      <w:tr>
        <w:trPr>
          <w:trHeight w:val="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3803870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3665950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3703617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1292475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587243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140131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5"/>
        <w:gridCol w:w="781"/>
        <w:gridCol w:w="781"/>
        <w:gridCol w:w="8817"/>
        <w:gridCol w:w="19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705232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1496534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1396534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1309939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836696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80704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611232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60181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1204951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1204951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1204951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2835157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280586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280586</w:t>
            </w:r>
          </w:p>
        </w:tc>
      </w:tr>
      <w:tr>
        <w:trPr>
          <w:trHeight w:val="5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48071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48573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64817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2464642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2333173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2333173</w:t>
            </w:r>
          </w:p>
        </w:tc>
      </w:tr>
      <w:tr>
        <w:trPr>
          <w:trHeight w:val="1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114936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26"/>
        <w:gridCol w:w="779"/>
        <w:gridCol w:w="779"/>
        <w:gridCol w:w="8782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26958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7124186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4219186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4219186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4194386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1158318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57365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780953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780953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66137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51908782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51908782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51908782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44225473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7683309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2171844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2319344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73"/>
        <w:gridCol w:w="712"/>
        <w:gridCol w:w="9812"/>
        <w:gridCol w:w="19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74"/>
        <w:gridCol w:w="780"/>
        <w:gridCol w:w="781"/>
        <w:gridCol w:w="8624"/>
        <w:gridCol w:w="189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73"/>
        <w:gridCol w:w="712"/>
        <w:gridCol w:w="9812"/>
        <w:gridCol w:w="193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16"/>
        <w:gridCol w:w="806"/>
        <w:gridCol w:w="9542"/>
        <w:gridCol w:w="198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-1989648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1989648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2010 года № 372-IV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0"/>
      </w:tblGrid>
      <w:tr>
        <w:trPr>
          <w:trHeight w:val="75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5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2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45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95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195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24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36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810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765" w:hRule="atLeast"/>
        </w:trPr>
        <w:tc>
          <w:tcPr>
            <w:tcW w:w="1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