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4f78b" w14:textId="3c4f7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охранной зоны газопровода "Казахстан-Китай" и режима использования земель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Южно-Казахстанской области от 18 июня 2010 года N 239. Зарегистрировано Департаментом юстиции Южно-Казахстанской области от 25 июня 2010 года N 2029. Утратило силу постановлением акимата Южно-Казахстанской области от 17 мая 2013 года № 108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акимата Южно-Казахстанской области от 17.05.2013 </w:t>
      </w:r>
      <w:r>
        <w:rPr>
          <w:rFonts w:ascii="Times New Roman"/>
          <w:b w:val="false"/>
          <w:i w:val="false"/>
          <w:color w:val="ff0000"/>
          <w:sz w:val="28"/>
        </w:rPr>
        <w:t>№ 108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Земельным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местном государственном управлении в Республике Казахстан» и на основании заключения областной земельной комиссии от 11 июня 2010 года № 16,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охранную зону газопровода «Казахстан-Китай», проходящего по территориям Шардаринского, Сарыагашского, Казыгуртского, Отырарского, Толебийского, Сайрамского, Тюлькубасского районов и города Арысь, ограниченную условными линиями, проходящими на расстоянии 300 метров с каждой стороны от оси газопровода, общей площадью 23 328,0451 га, без изъятия земельных участков у собственников и землепользователей, входящих в данную зону, согласно приложению 1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 в охранной зоне газопровода «Казахстан-Китай» режим использования земель согласно приложению 2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Данное постановление вводится в действие по истечении десяти календарных дней после его первого официального опубликования.     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 акима области      Б.Оспанов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Руководитель аппарата акима области        Б.Жилкишиев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Заместитель акима области                  Е.Айтаханов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Заместитель акима области                  Б.Алиев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Заместитель акима области                  А.Бектаев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Заместитель акима области                  С.Каныбеков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 управления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 Южно-Казахстанской области    Е.Садыр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 управления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Южно-Казахстанской области                 Г.Морозова 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Приложение 1 к постановлению № 239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18 июня 2010 года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Южно-Казахстанской области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Площадь земель охранной зоны газопровода «Казахстан-Китай», проходящего по территориям Шардаринского, Сарыагашского, Казыгуртского, Отырарского, Толебийского, Сайрамского, Тюлькубасского районов и города Арысь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7"/>
        <w:gridCol w:w="581"/>
        <w:gridCol w:w="1376"/>
        <w:gridCol w:w="1242"/>
        <w:gridCol w:w="1337"/>
        <w:gridCol w:w="1242"/>
        <w:gridCol w:w="975"/>
        <w:gridCol w:w="619"/>
        <w:gridCol w:w="623"/>
        <w:gridCol w:w="999"/>
        <w:gridCol w:w="1109"/>
        <w:gridCol w:w="809"/>
        <w:gridCol w:w="761"/>
      </w:tblGrid>
      <w:tr>
        <w:trPr>
          <w:trHeight w:val="900" w:hRule="atLeast"/>
        </w:trPr>
        <w:tc>
          <w:tcPr>
            <w:tcW w:w="3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</w:p>
        </w:tc>
        <w:tc>
          <w:tcPr>
            <w:tcW w:w="5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Район/город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Площадь, входящая в зону безопасности, га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  <w:tc>
          <w:tcPr>
            <w:tcW w:w="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Протяженность, км</w:t>
            </w:r>
          </w:p>
        </w:tc>
        <w:tc>
          <w:tcPr>
            <w:tcW w:w="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участков субъектов в зоне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Сельхозугодий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Селитебная территория</w:t>
            </w:r>
          </w:p>
        </w:tc>
        <w:tc>
          <w:tcPr>
            <w:tcW w:w="1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земли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пашни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многолетние насаждения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</w:t>
            </w:r>
          </w:p>
        </w:tc>
        <w:tc>
          <w:tcPr>
            <w:tcW w:w="9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орошаемая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7485,1542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7317,9464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316,5387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316,5387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7001,4077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4,3989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162,8089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124,8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</w:tr>
      <w:tr>
        <w:trPr>
          <w:trHeight w:val="30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2734,431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2719,091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173,19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2545,901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15,13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45,6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0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2799,92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2775,35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702,98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2072,37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24,57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46,7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</w:tr>
      <w:tr>
        <w:trPr>
          <w:trHeight w:val="30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1468,37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1468,37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1468,37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24,5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30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Арысь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587,05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587,05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192,22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394,83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9,8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439,088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435,038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401,97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33,068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4009,8859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3868,614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2491, 8242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311,091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16,517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1360,2728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35,92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105,3519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66,8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</w:t>
            </w:r>
          </w:p>
        </w:tc>
      </w:tr>
      <w:tr>
        <w:trPr>
          <w:trHeight w:val="30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3804,146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3652,364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2100,026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497,63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146,131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1406,207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20,113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131,669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63,4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</w:t>
            </w:r>
          </w:p>
        </w:tc>
      </w:tr>
      <w:tr>
        <w:trPr>
          <w:trHeight w:val="900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23328,0451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22823,823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6378,7489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1135,2697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162,648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16282,427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64,1619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440,0598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388,9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3255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постановлению № 239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18 июня 2010 года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Южно-Казахстанской области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Режим использования земель в охранной зоне газопровода «Казахстан-Китай»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соблюдения режима использования земель в охранных зонах трубопроводов запрещается производить всякого рода действия, могущие нарушить нормальную эксплуатацию трубопроводов, либо привести к их повреждению.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пределах границ зон влияния (безопасности) газопровода «Казахстан-Китай» запрещается: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перемещать, засыпать и ломать опознавательные и сигнальные знаки, контрольно-измерительные пункты;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устраивать всякого рода свалки, выливать растворы кислот, солей и щелочи;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разводить огонь и размещать какие либо открытые и закрытые источники огня.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допускается без разрешения предприятия газопровода: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возводить любые постройки и сооружения;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высаживать деревья и кустарники всех видов, складировать корма, удобрения, материалы, сено и соломы, располагать коновязи, содержать скот, выделять рыбопромысловые участки, производить добычу рыбы, а также водных животных и растений, устраивать водопои, производить колку и заготовку льда;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сооружать проезды и переезды через трассы трубопровода, устраивать стоянки автомобильного транспорта, тракторов и механизмов, размещать сады и огороды;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производить мелиоративные земляные работы, сооружать оросительные и осушительные системы;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производить всякого рода открытые и подъемные, горные, строительные, монтажные и взрывные работы, планировку грунта;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производить геологосъемочные, геологоразведочные, поисковые, геодезические и другие изыскательские работы, связанные с устройством скважин, шурфов и взятием проб грунта (кроме почвенных образцов).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