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1fd2" w14:textId="4401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по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24 сентября 2010 года N 33/339-IV. Зарегистрировано Департаментом юстиции Южно-Казахстанской области 28 октября 2010 года N 2039. Утратило силу решением Южно-Казахстанского областного маслихата от 21 июня 2018 года № 25/288-VI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Южно-Казахстанского областного маслихата от 21.06.2018 № 25/288-VI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казахском языке, текст на русском языке не меняется решением Южно-Казахстанского областного маслихата от 27.06.2017 </w:t>
      </w:r>
      <w:r>
        <w:rPr>
          <w:rFonts w:ascii="Times New Roman"/>
          <w:b w:val="false"/>
          <w:i w:val="false"/>
          <w:color w:val="ff0000"/>
          <w:sz w:val="28"/>
        </w:rPr>
        <w:t>№ 13/152-VI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эмиссии в окружающую среду по Южно-Казахстанской области согласно приложению, за исключением ставок платы субъектам, заключившим соглашение в области энергосбережения и повышения энергоэффективности, по объектам исключительно в рамках такого соглашения.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Южно-Казахстанского областного маслихата от 27.06.2017 </w:t>
      </w:r>
      <w:r>
        <w:rPr>
          <w:rFonts w:ascii="Times New Roman"/>
          <w:b w:val="false"/>
          <w:i w:val="false"/>
          <w:color w:val="000000"/>
          <w:sz w:val="28"/>
        </w:rPr>
        <w:t>№ 13/152-VI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Егизбаев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Досболов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2010 года № 33/339-IV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Ставки платы за эмиссии в окружающую среду по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приложения внесены изменения на казахском языке, текст на русском языке не меняется решением Южно-Казахстанского областного маслихата от 27.06.2017 </w:t>
      </w:r>
      <w:r>
        <w:rPr>
          <w:rFonts w:ascii="Times New Roman"/>
          <w:b w:val="false"/>
          <w:i w:val="false"/>
          <w:color w:val="ff0000"/>
          <w:sz w:val="28"/>
        </w:rPr>
        <w:t>№ 13/152-VI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5"/>
        <w:gridCol w:w="1805"/>
        <w:gridCol w:w="3758"/>
        <w:gridCol w:w="4152"/>
      </w:tblGrid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тонну, (МРП)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килограмм, (МРП)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серы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азота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казахском языке, текст на русском языке не меняется решением Южно-Казахстанского областного маслихата от 27.06.2017 </w:t>
      </w:r>
      <w:r>
        <w:rPr>
          <w:rFonts w:ascii="Times New Roman"/>
          <w:b w:val="false"/>
          <w:i w:val="false"/>
          <w:color w:val="000000"/>
          <w:sz w:val="28"/>
        </w:rPr>
        <w:t>№ 13/152-VI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в атмосферный воздух от передвижных источников составляют: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1"/>
        <w:gridCol w:w="3672"/>
        <w:gridCol w:w="6407"/>
      </w:tblGrid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топлива, (МРП)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Южно-Казахстанского областного маслихата от 25.06.2014 </w:t>
      </w:r>
      <w:r>
        <w:rPr>
          <w:rFonts w:ascii="Times New Roman"/>
          <w:b w:val="false"/>
          <w:i w:val="false"/>
          <w:color w:val="000000"/>
          <w:sz w:val="28"/>
        </w:rPr>
        <w:t>№ 28/220-V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внесены изменения на казахском языке, текст на русском языке не меняется решением Южно-Казахстанского областного маслихата от 27.06.2017 </w:t>
      </w:r>
      <w:r>
        <w:rPr>
          <w:rFonts w:ascii="Times New Roman"/>
          <w:b w:val="false"/>
          <w:i w:val="false"/>
          <w:color w:val="000000"/>
          <w:sz w:val="28"/>
        </w:rPr>
        <w:t>№ 13/152-VI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сбросы загрязняющих веществ составляют: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9"/>
        <w:gridCol w:w="2761"/>
        <w:gridCol w:w="6080"/>
      </w:tblGrid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тонну, (МРП)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потребность в кислороде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на казахском языке, текст на русском языке не меняется решением Южно-Казахстанского областного маслихата от 27.06.2017 </w:t>
      </w:r>
      <w:r>
        <w:rPr>
          <w:rFonts w:ascii="Times New Roman"/>
          <w:b w:val="false"/>
          <w:i w:val="false"/>
          <w:color w:val="000000"/>
          <w:sz w:val="28"/>
        </w:rPr>
        <w:t>№ 13/152-VI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размещение отходов производства и потребления составляют: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5516"/>
        <w:gridCol w:w="2192"/>
        <w:gridCol w:w="1781"/>
      </w:tblGrid>
      <w:tr>
        <w:trPr>
          <w:trHeight w:val="30" w:hRule="atLeast"/>
        </w:trPr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гигабеккерель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(Гбк)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канализационный ил очистных сооружений)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 учетом уровня опасности, за исключением отходов, указанных в строке 1.3 настоящего пункта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 список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 список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список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классифицированные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при исчислении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не учитываются установленные уровни опасности: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радиоактивных отходов, в гигабеккерелях (Гбк):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Южно-Казахстанского областного маслихата от 25.06.2014 </w:t>
      </w:r>
      <w:r>
        <w:rPr>
          <w:rFonts w:ascii="Times New Roman"/>
          <w:b w:val="false"/>
          <w:i w:val="false"/>
          <w:color w:val="000000"/>
          <w:sz w:val="28"/>
        </w:rPr>
        <w:t>№ 28/220-V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27.06.2017 </w:t>
      </w:r>
      <w:r>
        <w:rPr>
          <w:rFonts w:ascii="Times New Roman"/>
          <w:b w:val="false"/>
          <w:i w:val="false"/>
          <w:color w:val="000000"/>
          <w:sz w:val="28"/>
        </w:rPr>
        <w:t>№ 13/152-VI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ставкам платы, установленным в настоящем приложении, применяются коэффициенты: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субъектов естественных монополий за объем эмиссий, образуемый при оказании коммунальных услуг и энергопроизводящих организаций Республики Казахстан, установленным: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пунктом 1, - 0,3;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пунктом 3, - 0,43;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строкой 1.3.3. пункта 4, - 0,05;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полигонов, осуществляющих размещение коммунальных отходов, за объем твердо-бытовых отходов, образуемый физическими лицами по месту жительства, установленным строкой 1.1 пункта 4, - 0,2.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Южно-Казахстанского областного маслихата от 27.06.2017 </w:t>
      </w:r>
      <w:r>
        <w:rPr>
          <w:rFonts w:ascii="Times New Roman"/>
          <w:b w:val="false"/>
          <w:i w:val="false"/>
          <w:color w:val="000000"/>
          <w:sz w:val="28"/>
        </w:rPr>
        <w:t>№ 13/152-VI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Коэффициенты, предусмотренные пунктом 5 настоящего приложения, не распространяются на платежи за сверхнормативный объем эмиссий в окружающую среду.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- месячный расчетный показатель, установленный законом о республиканском бюджете на первое число налогового периода.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