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3208" w14:textId="2ee3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направлении безработных граждан на общественные работы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Шымкентского городского акимата Южно-Казахстанской области от 18 января 2010 года N 45. Зарегистрировано управлением юстиции города  Шымкента Южно-Казахстанской области 27 января 2010 года N 14-1-106. Утратило силу в связи с истечением срока применения - письмо заместителя акима города Шымкента Южно-Казахстанской области от 8 февраля 2012 года № 5/12-618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заместителя акима города Шымкента Южно-Казахстанской области от 08.02.2012 № 5/2-618.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занятости населения» от 23 января 2001 года и в целях направления безработных граждан на общественные работы,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на 2010 год перечень организаций, виды и объемы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города Шымкент (Макашева Л.А.) осуществлять направление безработных граждан на общественные работы в соответствии с утвержденным перечнем в пределах средств, предусмотренных в бюджете города на 2010 год на проведение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оплату труда безработных граждан, занятых на общественных работах в размере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Куздеубаева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первого официального опубликования.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А.Жетписбаев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Шымкента от 18 января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№ 45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 и объемы общественных работ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5714"/>
        <w:gridCol w:w="2661"/>
        <w:gridCol w:w="2379"/>
      </w:tblGrid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занятых человек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Шымкента, аппараты акимов Абайского, Аль-Фарабийского, Енбекшинского районов города Шымкента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региональных общественных работ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чел.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Абайского, Аль-Фарабийского, Енбекшинского районов города Шымкента, отдел жилищно-коммунального хозяйства, пассажирского транспорта и автомобильных дорог города Шымкента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чел.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акимов Абайского, Аль-Фарабийского, Енбекшинского районов города Шымкента, отдел жилищно-коммунального хозяйства, пассажирского транспорта и автомобильных дорог города Шымкента, ТОО «ЛТД-Турмыс», организации, занимающиеся озеленением и благоустройством города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города, посадка деревьев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чел.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Абайский, Аль-Фарабийский, Енбекшинский районные отделы полиции города Шымкента, ГУ «Управление по делам обороны города Шымкент»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ГУ «Управление по делам обороны города Шымкент», отделов внутренних дел, согласно поданных заявок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чел.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Абайского, Аль-Фарабийского, Енбекшинского районов города Шымкента, отдел образования города Шымкент, городские школы, строительные организации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участия в строительстве и ремонте социально-культурно-значимых объектов, жилья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чел.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акимов Абайского, Аль-Фарабийского, Енбекшинского районов города Шымкента, отдел жилищно-коммунального хозяйства, пассажирского транспорта и автомобильных дорог города Шымкента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организациям жилищно-коммунального хозяйства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чел.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Шымкента, структурные подразделения акимата города Шымкента, аппараты акимов Абайского, Аль-Фарабийского, Енбекшинского районов города Шымкента, ГККП «Шымкентский государственный зоологический парк», ГККП «Шымкентский государственный дендрологический парк», ДВД ЮКО областное адресное бюро, Департамент по контролю и социальной помощи Министерства труда и социальной защиты населения РК по ЮКО, филиал государственного центра по выплате пенсий по ЮКО, Налоговое управление по городу Шымкент, ТОО «Шымкент Жер»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организации социально-значимых работ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чел.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Шымкента, городские больницы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в сфере здравоохранения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чел.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Шымкентский филиал общественного фонда «СодБи», Шымкентский городской филиал общественного объединения «Организация ветеранов РК», общественное объединение многодетных матерей «Ғибрат»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общественным объединениям, фондам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чел.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2250 чел.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