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c4add" w14:textId="d8c4a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возмещения затрат на проезд, питание, проживание и медицинское освидетельствование занятым и лицам, занятым уходом за детьми в возрасте до семи лет, из числа малообеспеченных, а также безработным, направленным на профессиональное обучение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Семей Восточно-Казахстанской области от 3 марта 2010 года N 181. Зарегистрировано Управлением юстиции города Семей Департамента юстиции Восточно-Казахстанской области 5 апреля 2010 года за N 5-2-126. Утратило силу постановлением акимата города Семей Восточно-Казахстанской области от 29 апреля 2013 года № 677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Семей Восточно-Казахстанской области от 29.04.2013 № 677.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постановления в редакции постановления акимата города Семей Восточно-Казахстанской области от 06.02.2012 </w:t>
      </w:r>
      <w:r>
        <w:rPr>
          <w:rFonts w:ascii="Times New Roman"/>
          <w:b w:val="false"/>
          <w:i w:val="false"/>
          <w:color w:val="000000"/>
          <w:sz w:val="28"/>
        </w:rPr>
        <w:t>N 117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после дня его первого официального опубликования)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 Правилами профессиональной подготовки, переподготовки и повышения квалификации,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затрат на проезд, питание, проживание и медицинское освидетельствование занятым и лицам, занятым уходом за детьми в возрасте до семи лет, из числа малообеспеченных, а также безработным, направленным на профессиональное обучение.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в редакции постановления акимата города Семей Восточно-Казахстанской области от 06.02.2012 </w:t>
      </w:r>
      <w:r>
        <w:rPr>
          <w:rFonts w:ascii="Times New Roman"/>
          <w:b w:val="false"/>
          <w:i w:val="false"/>
          <w:color w:val="000000"/>
          <w:sz w:val="28"/>
        </w:rPr>
        <w:t>N 117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постановления возложить на заместителя акима города Мусапирбекова Т.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Аким города Семей                       М. Айнабеков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марта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181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Инструкция</w:t>
      </w:r>
      <w:r>
        <w:br/>
      </w:r>
      <w:r>
        <w:rPr>
          <w:rFonts w:ascii="Times New Roman"/>
          <w:b/>
          <w:i w:val="false"/>
          <w:color w:val="000000"/>
        </w:rPr>
        <w:t>
      возмещения затрат на проезд, питание, проживание и медицинское освидетельствование занятым и лицам, занятым уходом за детьми в возрасте до семи лет, из числа малообеспеченных, а также безработным, направленным на профессиональное обучение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Инструкции в редакции постановления акимата города Семей Восточно-Казахстанской области от 06.02.2012 </w:t>
      </w:r>
      <w:r>
        <w:rPr>
          <w:rFonts w:ascii="Times New Roman"/>
          <w:b w:val="false"/>
          <w:i w:val="false"/>
          <w:color w:val="ff0000"/>
          <w:sz w:val="28"/>
        </w:rPr>
        <w:t xml:space="preserve">N 117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Настоящая Инструкция разработана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Правилами профессиональной подготовки, переподготовки и повышения квалификации,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 и детализирует применение законодательства в области социальной защиты населения по вопросам возмещения затрат на проезд, питание, проживание и медицинское освидетельствование занятым и лицам, занятым уходом за детьми в возрасте до семи лет, из числа малообеспеченных, а также безработным, направленным на профессиональное обучение.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Преамбула в редакции постановления акимата города Семей Восточно-Казахстанской области от 06.02.2012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N 117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после дня его первого официального опубликования)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понятия, используемые в настоящей Инструкции: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заявитель – занятый и лицо, занятое уходом за детьми в возрасте до семи лет, из числа малообеспеченных, а также безработный, направленный на профессиональную подготовку, переподготовку и повышение квалификации, и обратившийся за возмещением затрат;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возмещение затрат – частичная или полная оплата проезда, питания, проживания и медицинского освидетельствования заявителю;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занятые - имеющие доход малообеспеченные лица трудоспособного возраста, которые в соответствии с законодательством Республики Казахстан имеют право на адресную социальную помощь.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акимата города Семей Восточно-Казахстанской области от 06.02.2012 </w:t>
      </w:r>
      <w:r>
        <w:rPr>
          <w:rFonts w:ascii="Times New Roman"/>
          <w:b w:val="false"/>
          <w:i w:val="false"/>
          <w:color w:val="000000"/>
          <w:sz w:val="28"/>
        </w:rPr>
        <w:t>N 117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за проживание, проезд к месту учебы и обратно в пределах региона производится заявителю, обучающемуся не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проезд к месту учебы и обратно в пределах региона, питание, проживание и медицинское освидетельствование осуществляет государственное учреждение «Отдел занятости и социальных программ» (далее –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медицинское освидетельствование производится заявителям, направленным на обучение по профессиям, требующим определения профпригодности и оплачивается независимо от результатов.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Медицинское освидетельствование заявители проходят по направлению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Возмещение затрат заявителю осуществляется с момента представления документов, но не позднее одного месяца со дня окончания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Право на возмещение затрат имеют занятые и лица, занятые уходом за детьми в возрасте до семи лет, из числа малообеспеченных, а также безработные, официально зарегистрированные в Отделе и направленные на профессиональную подготовку, переподготовку и повышение квалификации.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в редакции постановления акимата города Семей Восточно-Казахстанской области от 06.02.2012 </w:t>
      </w:r>
      <w:r>
        <w:rPr>
          <w:rFonts w:ascii="Times New Roman"/>
          <w:b w:val="false"/>
          <w:i w:val="false"/>
          <w:color w:val="000000"/>
          <w:sz w:val="28"/>
        </w:rPr>
        <w:t>N 117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после дня его первого официального опубликования)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2. Условия обращения за получением возмещения затрат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Заявитель подает письменное заявление в Отдел и представляет необходимые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Заявитель несет ответственность в соответствии с законодательством Республики Казахстан за полноту и достоверность сведений, указанных в заявлении и документах.</w:t>
      </w:r>
    </w:p>
    <w:bookmarkEnd w:id="6"/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3. Перечень необходимых документов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Документами для получения возмещения затрат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заявление. К заявлению прилагаются документ, удостоверяющий личность, регистрационный налоговый номер - РНН, справка с адресного бюро или книга регистрации граждан, выписка лицевого счета банка (данные документы представляются в подлинниках и копиях для сверки, подлинники возвращаются заявителю). Для граждан, проживающих в сельских округах города, вместо справки с адресного бюро или книги регистрации граждан – справка о проживании сельского акимата;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проездные документы по железнодорожному транспорту, пассажирскому автотранспорту (кроме такси), либо справка организации, осуществляющей указанные виды перевозок о стоимости проезда;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платежный документ о прохождении медицинского освидетельствования.</w:t>
      </w:r>
    </w:p>
    <w:bookmarkEnd w:id="8"/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4. Размер возмещения затрат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возмещения затрат производится: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 медицинское освидетельствование – стоимость обследования, подтвержденная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 проезд к месту обучения и обратно в пределах региона – стоимость проезда, подтвержденная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Частичное возмещение затрат на проживание производится при проживании заявителей из сельских округов и поселков во время обучения в городе в общежитии – по представленным платежным документам, но не более семи месячных расчетных показателей в месяц. При проживании в арендованных жилых помещениях – семь </w:t>
      </w:r>
      <w:r>
        <w:rPr>
          <w:rFonts w:ascii="Times New Roman"/>
          <w:b w:val="false"/>
          <w:i w:val="false"/>
          <w:color w:val="000000"/>
          <w:sz w:val="28"/>
        </w:rPr>
        <w:t>месячных расчетных показателя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12 в редакции постановления акимата города Семей Восточно-Казахстанской области от 06.02.2012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N 117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Возмещение затрат на питание для обучающихся в городе производится в размере семи </w:t>
      </w:r>
      <w:r>
        <w:rPr>
          <w:rFonts w:ascii="Times New Roman"/>
          <w:b w:val="false"/>
          <w:i w:val="false"/>
          <w:color w:val="000000"/>
          <w:sz w:val="28"/>
        </w:rPr>
        <w:t>месячных расчетных показателей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13 в редакции постановления акимата города Семей Восточно-Казахстанской области от 06.02.2012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N 117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после дня его первого официального опубликования)</w:t>
      </w:r>
    </w:p>
    <w:bookmarkEnd w:id="10"/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5. Условия выплаты возмещения затрат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Выплата возмещения затрат осуществляется за счет средств городского бюджета, предусмотренных на выполнение Программы занятости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Выплата частичного возмещения затрат на проживание производится по окончании обучения или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Выплата возмещения затрат на питание производится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Выплата полного возмещения затрат на медицинское освидетельствование и на проезд к месту обучения и обратно в пределах региона производится в течение месяца с момента предъявления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Выплата полного или частичного возмещения затрат осуществляется в денежной форме путем перечисления на лицевой счет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ГУ «Отдел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Семей»                                     К. Тулесбаев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