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468f" w14:textId="29e4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29 декабря 2009 года N 23/167-IV "О бюджете города Семей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28 июля 2010 года N 29/200-IV. Зарегистрировано Управлением юстиции города Семей Департамента юстиции Восточно-Казахстанской области 2 августа 2010 года за N 5-2-132. Прекращено действие по истечении срока, на который решение было принято, на основании письма аппарата маслихата города Семей Восточно-Казахстанской области от 28 февраля 2011 года N 01-26/89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аппарата маслихата города Семей Восточно-Казахстанской области от 28.02.2011 N 01-26/89.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20 июля 2010 года № 22/276-IV «О внесении изменений и дополнений в решение от 21 декабря 2009 года № 17/222-IV «Об областном бюджете на 2010-2012 годы» (зарегистрировано в Реестре государственной регистрации нормативных правовых актов от 23 июля 2010 года № 2534)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декабря 2009 года № 23/167-IV «О бюджете города Семей на 2010-2012 годы» (зарегистрировано в Реестре государственной регистрации нормативных правовых актов от 30 декабря 2009 года № 5-2-120, опубликовано в газетах «Семей таңы» и «Вести Семей» от 7 января 2010 года № 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городской бюджет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13 741 424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7 033 563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121 955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572 136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6 013 770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13 904 524,1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9 793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- 9 793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15 000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(-) 187 893,1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187 893,1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9 793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178 100,1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района (города областного значения) – 120 888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цифру «12 100» заменить цифрой «12 255»;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«6 650» заменить цифрой «7 075»;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цифру «61 745» заменить цифрой «61 161»;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участие в спортивных мероприятиях КГКП Спортивный клуб «Семей» - 25 000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10-1: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«57 699» заменить цифрой «54 597»;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цифру «88 837» заменить цифрой «89 466»;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цифру «81 699» заменить цифрой «82 328»;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цифру «46 121» заменить цифрой «46 012»;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10-4: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«295 830» заменить цифрой «288 010»;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«154 145» заменить цифрой «146 325».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       Б. Кайрамбаев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 Е. Султанов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29/200-IV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июля 2010 года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Семей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1130"/>
        <w:gridCol w:w="1109"/>
        <w:gridCol w:w="8089"/>
        <w:gridCol w:w="2586"/>
      </w:tblGrid>
      <w:tr>
        <w:trPr>
          <w:trHeight w:val="36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13 741 424,0</w:t>
            </w:r>
          </w:p>
        </w:tc>
      </w:tr>
      <w:tr>
        <w:trPr>
          <w:trHeight w:val="19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7 033 563,0</w:t>
            </w:r>
          </w:p>
        </w:tc>
      </w:tr>
      <w:tr>
        <w:trPr>
          <w:trHeight w:val="30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2 994 124,0</w:t>
            </w:r>
          </w:p>
        </w:tc>
      </w:tr>
      <w:tr>
        <w:trPr>
          <w:trHeight w:val="25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2 994 124,0</w:t>
            </w:r>
          </w:p>
        </w:tc>
      </w:tr>
      <w:tr>
        <w:trPr>
          <w:trHeight w:val="30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2 190 941,0</w:t>
            </w:r>
          </w:p>
        </w:tc>
      </w:tr>
      <w:tr>
        <w:trPr>
          <w:trHeight w:val="31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2 190 941,0</w:t>
            </w:r>
          </w:p>
        </w:tc>
      </w:tr>
      <w:tr>
        <w:trPr>
          <w:trHeight w:val="21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1 351 922,0</w:t>
            </w:r>
          </w:p>
        </w:tc>
      </w:tr>
      <w:tr>
        <w:trPr>
          <w:trHeight w:val="25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789 215,0</w:t>
            </w:r>
          </w:p>
        </w:tc>
      </w:tr>
      <w:tr>
        <w:trPr>
          <w:trHeight w:val="30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202 369,0</w:t>
            </w:r>
          </w:p>
        </w:tc>
      </w:tr>
      <w:tr>
        <w:trPr>
          <w:trHeight w:val="19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357 838,0</w:t>
            </w:r>
          </w:p>
        </w:tc>
      </w:tr>
      <w:tr>
        <w:trPr>
          <w:trHeight w:val="24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40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359 566,0</w:t>
            </w:r>
          </w:p>
        </w:tc>
      </w:tr>
      <w:tr>
        <w:trPr>
          <w:trHeight w:val="19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91 914,0</w:t>
            </w:r>
          </w:p>
        </w:tc>
      </w:tr>
      <w:tr>
        <w:trPr>
          <w:trHeight w:val="9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104 615,0</w:t>
            </w:r>
          </w:p>
        </w:tc>
      </w:tr>
      <w:tr>
        <w:trPr>
          <w:trHeight w:val="61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127 585,0</w:t>
            </w:r>
          </w:p>
        </w:tc>
      </w:tr>
      <w:tr>
        <w:trPr>
          <w:trHeight w:val="24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35 452,0</w:t>
            </w:r>
          </w:p>
        </w:tc>
      </w:tr>
      <w:tr>
        <w:trPr>
          <w:trHeight w:val="36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137 010,0</w:t>
            </w:r>
          </w:p>
        </w:tc>
      </w:tr>
      <w:tr>
        <w:trPr>
          <w:trHeight w:val="25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137 010,0</w:t>
            </w:r>
          </w:p>
        </w:tc>
      </w:tr>
      <w:tr>
        <w:trPr>
          <w:trHeight w:val="31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121 955,0</w:t>
            </w:r>
          </w:p>
        </w:tc>
      </w:tr>
      <w:tr>
        <w:trPr>
          <w:trHeight w:val="19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23 484,0</w:t>
            </w:r>
          </w:p>
        </w:tc>
      </w:tr>
      <w:tr>
        <w:trPr>
          <w:trHeight w:val="75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23 484,0</w:t>
            </w:r>
          </w:p>
        </w:tc>
      </w:tr>
      <w:tr>
        <w:trPr>
          <w:trHeight w:val="180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6 697,0</w:t>
            </w:r>
          </w:p>
        </w:tc>
      </w:tr>
      <w:tr>
        <w:trPr>
          <w:trHeight w:val="204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6 697,0</w:t>
            </w:r>
          </w:p>
        </w:tc>
      </w:tr>
      <w:tr>
        <w:trPr>
          <w:trHeight w:val="9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91 774,0</w:t>
            </w:r>
          </w:p>
        </w:tc>
      </w:tr>
      <w:tr>
        <w:trPr>
          <w:trHeight w:val="24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91 774,0</w:t>
            </w:r>
          </w:p>
        </w:tc>
      </w:tr>
      <w:tr>
        <w:trPr>
          <w:trHeight w:val="9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572 136,0</w:t>
            </w:r>
          </w:p>
        </w:tc>
      </w:tr>
      <w:tr>
        <w:trPr>
          <w:trHeight w:val="9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483 369,0</w:t>
            </w:r>
          </w:p>
        </w:tc>
      </w:tr>
      <w:tr>
        <w:trPr>
          <w:trHeight w:val="9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483 369,0</w:t>
            </w:r>
          </w:p>
        </w:tc>
      </w:tr>
      <w:tr>
        <w:trPr>
          <w:trHeight w:val="9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88 767,0</w:t>
            </w:r>
          </w:p>
        </w:tc>
      </w:tr>
      <w:tr>
        <w:trPr>
          <w:trHeight w:val="31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78 710,0</w:t>
            </w:r>
          </w:p>
        </w:tc>
      </w:tr>
      <w:tr>
        <w:trPr>
          <w:trHeight w:val="9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10 057,0</w:t>
            </w:r>
          </w:p>
        </w:tc>
      </w:tr>
      <w:tr>
        <w:trPr>
          <w:trHeight w:val="30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6 013 770,0</w:t>
            </w:r>
          </w:p>
        </w:tc>
      </w:tr>
      <w:tr>
        <w:trPr>
          <w:trHeight w:val="37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6 013 770,0</w:t>
            </w:r>
          </w:p>
        </w:tc>
      </w:tr>
      <w:tr>
        <w:trPr>
          <w:trHeight w:val="37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6 013 770,0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997"/>
        <w:gridCol w:w="1143"/>
        <w:gridCol w:w="1018"/>
        <w:gridCol w:w="7174"/>
        <w:gridCol w:w="2568"/>
      </w:tblGrid>
      <w:tr>
        <w:trPr>
          <w:trHeight w:val="37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 па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 па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13 904 524,1</w:t>
            </w:r>
          </w:p>
        </w:tc>
      </w:tr>
      <w:tr>
        <w:trPr>
          <w:trHeight w:val="3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363 695,0</w:t>
            </w:r>
          </w:p>
        </w:tc>
      </w:tr>
      <w:tr>
        <w:trPr>
          <w:trHeight w:val="100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267 643,0</w:t>
            </w:r>
          </w:p>
        </w:tc>
      </w:tr>
      <w:tr>
        <w:trPr>
          <w:trHeight w:val="55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15 784,0</w:t>
            </w:r>
          </w:p>
        </w:tc>
      </w:tr>
      <w:tr>
        <w:trPr>
          <w:trHeight w:val="78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15 784,0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163 837,0</w:t>
            </w:r>
          </w:p>
        </w:tc>
      </w:tr>
      <w:tr>
        <w:trPr>
          <w:trHeight w:val="75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155 372,0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8 326,0</w:t>
            </w:r>
          </w:p>
        </w:tc>
      </w:tr>
      <w:tr>
        <w:trPr>
          <w:trHeight w:val="25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96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88 022,0</w:t>
            </w:r>
          </w:p>
        </w:tc>
      </w:tr>
      <w:tr>
        <w:trPr>
          <w:trHeight w:val="111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86 198,0</w:t>
            </w:r>
          </w:p>
        </w:tc>
      </w:tr>
      <w:tr>
        <w:trPr>
          <w:trHeight w:val="52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</w:p>
        </w:tc>
      </w:tr>
      <w:tr>
        <w:trPr>
          <w:trHeight w:val="15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61 315,0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61 315,0</w:t>
            </w:r>
          </w:p>
        </w:tc>
      </w:tr>
      <w:tr>
        <w:trPr>
          <w:trHeight w:val="58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34 619,0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2 089,0</w:t>
            </w:r>
          </w:p>
        </w:tc>
      </w:tr>
      <w:tr>
        <w:trPr>
          <w:trHeight w:val="103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23 511,0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1 096,0</w:t>
            </w:r>
          </w:p>
        </w:tc>
      </w:tr>
      <w:tr>
        <w:trPr>
          <w:trHeight w:val="40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34 737,0</w:t>
            </w: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34 737,0</w:t>
            </w:r>
          </w:p>
        </w:tc>
      </w:tr>
      <w:tr>
        <w:trPr>
          <w:trHeight w:val="181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34 737,0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33 998,0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31 388,0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31 388,0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31 388,0</w:t>
            </w:r>
          </w:p>
        </w:tc>
      </w:tr>
      <w:tr>
        <w:trPr>
          <w:trHeight w:val="52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2 610,0</w:t>
            </w:r>
          </w:p>
        </w:tc>
      </w:tr>
      <w:tr>
        <w:trPr>
          <w:trHeight w:val="187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2 610,0</w:t>
            </w:r>
          </w:p>
        </w:tc>
      </w:tr>
      <w:tr>
        <w:trPr>
          <w:trHeight w:val="103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17 074,0</w:t>
            </w:r>
          </w:p>
        </w:tc>
      </w:tr>
      <w:tr>
        <w:trPr>
          <w:trHeight w:val="3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17 074,0</w:t>
            </w:r>
          </w:p>
        </w:tc>
      </w:tr>
      <w:tr>
        <w:trPr>
          <w:trHeight w:val="112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17 074,0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17 074,0</w:t>
            </w:r>
          </w:p>
        </w:tc>
      </w:tr>
      <w:tr>
        <w:trPr>
          <w:trHeight w:val="15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5 326 521,0</w:t>
            </w:r>
          </w:p>
        </w:tc>
      </w:tr>
      <w:tr>
        <w:trPr>
          <w:trHeight w:val="1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512 794,0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512 794,0</w:t>
            </w:r>
          </w:p>
        </w:tc>
      </w:tr>
      <w:tr>
        <w:trPr>
          <w:trHeight w:val="75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512 794,0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4 261 135,0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4 261 135,0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4 035 981,0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225 154,0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93 378,0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93 378,0</w:t>
            </w:r>
          </w:p>
        </w:tc>
      </w:tr>
      <w:tr>
        <w:trPr>
          <w:trHeight w:val="37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93 378,0</w:t>
            </w:r>
          </w:p>
        </w:tc>
      </w:tr>
      <w:tr>
        <w:trPr>
          <w:trHeight w:val="22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459 214,0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304 390,0</w:t>
            </w:r>
          </w:p>
        </w:tc>
      </w:tr>
      <w:tr>
        <w:trPr>
          <w:trHeight w:val="10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22 263,0</w:t>
            </w:r>
          </w:p>
        </w:tc>
      </w:tr>
      <w:tr>
        <w:trPr>
          <w:trHeight w:val="97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10 111,0</w:t>
            </w:r>
          </w:p>
        </w:tc>
      </w:tr>
      <w:tr>
        <w:trPr>
          <w:trHeight w:val="12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50 377,0</w:t>
            </w:r>
          </w:p>
        </w:tc>
      </w:tr>
      <w:tr>
        <w:trPr>
          <w:trHeight w:val="10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216 894,0</w:t>
            </w:r>
          </w:p>
        </w:tc>
      </w:tr>
      <w:tr>
        <w:trPr>
          <w:trHeight w:val="51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154 824,0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154 824,0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1 050 634,0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955 833,0</w:t>
            </w:r>
          </w:p>
        </w:tc>
      </w:tr>
      <w:tr>
        <w:trPr>
          <w:trHeight w:val="75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955 833,0</w:t>
            </w: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217 540,0</w:t>
            </w:r>
          </w:p>
        </w:tc>
      </w:tr>
      <w:tr>
        <w:trPr>
          <w:trHeight w:val="181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5 316,0</w:t>
            </w:r>
          </w:p>
        </w:tc>
      </w:tr>
      <w:tr>
        <w:trPr>
          <w:trHeight w:val="36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96 340,0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42 479,0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227 611,0</w:t>
            </w:r>
          </w:p>
        </w:tc>
      </w:tr>
      <w:tr>
        <w:trPr>
          <w:trHeight w:val="75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47 477,0</w:t>
            </w:r>
          </w:p>
        </w:tc>
      </w:tr>
      <w:tr>
        <w:trPr>
          <w:trHeight w:val="75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44 287,0</w:t>
            </w:r>
          </w:p>
        </w:tc>
      </w:tr>
      <w:tr>
        <w:trPr>
          <w:trHeight w:val="52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128 170,0</w:t>
            </w:r>
          </w:p>
        </w:tc>
      </w:tr>
      <w:tr>
        <w:trPr>
          <w:trHeight w:val="37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26 994,0</w:t>
            </w:r>
          </w:p>
        </w:tc>
      </w:tr>
      <w:tr>
        <w:trPr>
          <w:trHeight w:val="178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27 168,0</w:t>
            </w:r>
          </w:p>
        </w:tc>
      </w:tr>
      <w:tr>
        <w:trPr>
          <w:trHeight w:val="319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7 138,0</w:t>
            </w:r>
          </w:p>
        </w:tc>
      </w:tr>
      <w:tr>
        <w:trPr>
          <w:trHeight w:val="616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85 313,0</w:t>
            </w:r>
          </w:p>
        </w:tc>
      </w:tr>
      <w:tr>
        <w:trPr>
          <w:trHeight w:val="60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94 801,0</w:t>
            </w:r>
          </w:p>
        </w:tc>
      </w:tr>
      <w:tr>
        <w:trPr>
          <w:trHeight w:val="75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94 801,0</w:t>
            </w:r>
          </w:p>
        </w:tc>
      </w:tr>
      <w:tr>
        <w:trPr>
          <w:trHeight w:val="150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81 580,0</w:t>
            </w:r>
          </w:p>
        </w:tc>
      </w:tr>
      <w:tr>
        <w:trPr>
          <w:trHeight w:val="76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2 552,0</w:t>
            </w:r>
          </w:p>
        </w:tc>
      </w:tr>
      <w:tr>
        <w:trPr>
          <w:trHeight w:val="13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10 669,0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1 524 691,0</w:t>
            </w:r>
          </w:p>
        </w:tc>
      </w:tr>
      <w:tr>
        <w:trPr>
          <w:trHeight w:val="21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702 218,0</w:t>
            </w:r>
          </w:p>
        </w:tc>
      </w:tr>
      <w:tr>
        <w:trPr>
          <w:trHeight w:val="112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62 250,0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61 161,0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639 968,0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194 054,0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224 814,0</w:t>
            </w:r>
          </w:p>
        </w:tc>
      </w:tr>
      <w:tr>
        <w:trPr>
          <w:trHeight w:val="22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108 392,0</w:t>
            </w: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112 708,0</w:t>
            </w:r>
          </w:p>
        </w:tc>
      </w:tr>
      <w:tr>
        <w:trPr>
          <w:trHeight w:val="22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506 014,0</w:t>
            </w:r>
          </w:p>
        </w:tc>
      </w:tr>
      <w:tr>
        <w:trPr>
          <w:trHeight w:val="103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40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112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468 906,0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33 350,0</w:t>
            </w:r>
          </w:p>
        </w:tc>
      </w:tr>
      <w:tr>
        <w:trPr>
          <w:trHeight w:val="126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435 556,0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36 559,0</w:t>
            </w:r>
          </w:p>
        </w:tc>
      </w:tr>
      <w:tr>
        <w:trPr>
          <w:trHeight w:val="19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36 559,0</w:t>
            </w:r>
          </w:p>
        </w:tc>
      </w:tr>
      <w:tr>
        <w:trPr>
          <w:trHeight w:val="15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316 459,0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5 740,0</w:t>
            </w:r>
          </w:p>
        </w:tc>
      </w:tr>
      <w:tr>
        <w:trPr>
          <w:trHeight w:val="51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5 740,0</w:t>
            </w:r>
          </w:p>
        </w:tc>
      </w:tr>
      <w:tr>
        <w:trPr>
          <w:trHeight w:val="112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310 719,0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134 963,0</w:t>
            </w:r>
          </w:p>
        </w:tc>
      </w:tr>
      <w:tr>
        <w:trPr>
          <w:trHeight w:val="19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28 035,0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7 286,0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140 435,0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601 638,0</w:t>
            </w:r>
          </w:p>
        </w:tc>
      </w:tr>
      <w:tr>
        <w:trPr>
          <w:trHeight w:val="24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114 145,0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114 145,0</w:t>
            </w:r>
          </w:p>
        </w:tc>
      </w:tr>
      <w:tr>
        <w:trPr>
          <w:trHeight w:val="54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114 145,0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64 545,0</w:t>
            </w:r>
          </w:p>
        </w:tc>
      </w:tr>
      <w:tr>
        <w:trPr>
          <w:trHeight w:val="73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64 545,0</w:t>
            </w:r>
          </w:p>
        </w:tc>
      </w:tr>
      <w:tr>
        <w:trPr>
          <w:trHeight w:val="49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1 927,0</w:t>
            </w:r>
          </w:p>
        </w:tc>
      </w:tr>
      <w:tr>
        <w:trPr>
          <w:trHeight w:val="75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19 814,0</w:t>
            </w:r>
          </w:p>
        </w:tc>
      </w:tr>
      <w:tr>
        <w:trPr>
          <w:trHeight w:val="124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42 804,0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143 153,0</w:t>
            </w:r>
          </w:p>
        </w:tc>
      </w:tr>
      <w:tr>
        <w:trPr>
          <w:trHeight w:val="55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81 637,0</w:t>
            </w:r>
          </w:p>
        </w:tc>
      </w:tr>
      <w:tr>
        <w:trPr>
          <w:trHeight w:val="46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78 072,0</w:t>
            </w:r>
          </w:p>
        </w:tc>
      </w:tr>
      <w:tr>
        <w:trPr>
          <w:trHeight w:val="52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3 565,0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61 516,0</w:t>
            </w:r>
          </w:p>
        </w:tc>
      </w:tr>
      <w:tr>
        <w:trPr>
          <w:trHeight w:val="22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24 126,0</w:t>
            </w:r>
          </w:p>
        </w:tc>
      </w:tr>
      <w:tr>
        <w:trPr>
          <w:trHeight w:val="3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37 390,0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279 795,0</w:t>
            </w:r>
          </w:p>
        </w:tc>
      </w:tr>
      <w:tr>
        <w:trPr>
          <w:trHeight w:val="15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243 233,0</w:t>
            </w:r>
          </w:p>
        </w:tc>
      </w:tr>
      <w:tr>
        <w:trPr>
          <w:trHeight w:val="100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19 847,0</w:t>
            </w:r>
          </w:p>
        </w:tc>
      </w:tr>
      <w:tr>
        <w:trPr>
          <w:trHeight w:val="61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223 386,0</w:t>
            </w:r>
          </w:p>
        </w:tc>
      </w:tr>
      <w:tr>
        <w:trPr>
          <w:trHeight w:val="49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29 223,0</w:t>
            </w:r>
          </w:p>
        </w:tc>
      </w:tr>
      <w:tr>
        <w:trPr>
          <w:trHeight w:val="145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20 572,0</w:t>
            </w:r>
          </w:p>
        </w:tc>
      </w:tr>
      <w:tr>
        <w:trPr>
          <w:trHeight w:val="45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8 651,0</w:t>
            </w:r>
          </w:p>
        </w:tc>
      </w:tr>
      <w:tr>
        <w:trPr>
          <w:trHeight w:val="49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7 339,0</w:t>
            </w:r>
          </w:p>
        </w:tc>
      </w:tr>
      <w:tr>
        <w:trPr>
          <w:trHeight w:val="103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7 339,0</w:t>
            </w:r>
          </w:p>
        </w:tc>
      </w:tr>
      <w:tr>
        <w:trPr>
          <w:trHeight w:val="52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3 300 000,0</w:t>
            </w:r>
          </w:p>
        </w:tc>
      </w:tr>
      <w:tr>
        <w:trPr>
          <w:trHeight w:val="46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3 300 000,0</w:t>
            </w:r>
          </w:p>
        </w:tc>
      </w:tr>
      <w:tr>
        <w:trPr>
          <w:trHeight w:val="37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3 300 000,0</w:t>
            </w:r>
          </w:p>
        </w:tc>
      </w:tr>
      <w:tr>
        <w:trPr>
          <w:trHeight w:val="127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86 601,0</w:t>
            </w:r>
          </w:p>
        </w:tc>
      </w:tr>
      <w:tr>
        <w:trPr>
          <w:trHeight w:val="13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20 199,0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1 383,0</w:t>
            </w:r>
          </w:p>
        </w:tc>
      </w:tr>
      <w:tr>
        <w:trPr>
          <w:trHeight w:val="12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1 383,0</w:t>
            </w:r>
          </w:p>
        </w:tc>
      </w:tr>
      <w:tr>
        <w:trPr>
          <w:trHeight w:val="75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18 816,0</w:t>
            </w:r>
          </w:p>
        </w:tc>
      </w:tr>
      <w:tr>
        <w:trPr>
          <w:trHeight w:val="100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18 084,0</w:t>
            </w:r>
          </w:p>
        </w:tc>
      </w:tr>
      <w:tr>
        <w:trPr>
          <w:trHeight w:val="46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22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20 390,0</w:t>
            </w:r>
          </w:p>
        </w:tc>
      </w:tr>
      <w:tr>
        <w:trPr>
          <w:trHeight w:val="46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20 390,0</w:t>
            </w:r>
          </w:p>
        </w:tc>
      </w:tr>
      <w:tr>
        <w:trPr>
          <w:trHeight w:val="13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20 390,0</w:t>
            </w:r>
          </w:p>
        </w:tc>
      </w:tr>
      <w:tr>
        <w:trPr>
          <w:trHeight w:val="16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46 012,0</w:t>
            </w:r>
          </w:p>
        </w:tc>
      </w:tr>
      <w:tr>
        <w:trPr>
          <w:trHeight w:val="75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46 012,0</w:t>
            </w:r>
          </w:p>
        </w:tc>
      </w:tr>
      <w:tr>
        <w:trPr>
          <w:trHeight w:val="46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46 012,0</w:t>
            </w:r>
          </w:p>
        </w:tc>
      </w:tr>
      <w:tr>
        <w:trPr>
          <w:trHeight w:val="36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34 769,0</w:t>
            </w:r>
          </w:p>
        </w:tc>
      </w:tr>
      <w:tr>
        <w:trPr>
          <w:trHeight w:val="37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34 769,0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17 397,0</w:t>
            </w:r>
          </w:p>
        </w:tc>
      </w:tr>
      <w:tr>
        <w:trPr>
          <w:trHeight w:val="13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17 397,0</w:t>
            </w:r>
          </w:p>
        </w:tc>
      </w:tr>
      <w:tr>
        <w:trPr>
          <w:trHeight w:val="75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17 372,0</w:t>
            </w:r>
          </w:p>
        </w:tc>
      </w:tr>
      <w:tr>
        <w:trPr>
          <w:trHeight w:val="112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17 372,0</w:t>
            </w:r>
          </w:p>
        </w:tc>
      </w:tr>
      <w:tr>
        <w:trPr>
          <w:trHeight w:val="22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1 093 831,2</w:t>
            </w:r>
          </w:p>
        </w:tc>
      </w:tr>
      <w:tr>
        <w:trPr>
          <w:trHeight w:val="16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281 903,2</w:t>
            </w:r>
          </w:p>
        </w:tc>
      </w:tr>
      <w:tr>
        <w:trPr>
          <w:trHeight w:val="112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281 903,2</w:t>
            </w:r>
          </w:p>
        </w:tc>
      </w:tr>
      <w:tr>
        <w:trPr>
          <w:trHeight w:val="37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43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281 243,2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811 928,0</w:t>
            </w:r>
          </w:p>
        </w:tc>
      </w:tr>
      <w:tr>
        <w:trPr>
          <w:trHeight w:val="112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811 928,0</w:t>
            </w:r>
          </w:p>
        </w:tc>
      </w:tr>
      <w:tr>
        <w:trPr>
          <w:trHeight w:val="151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670 900,0</w:t>
            </w:r>
          </w:p>
        </w:tc>
      </w:tr>
      <w:tr>
        <w:trPr>
          <w:trHeight w:val="150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141 028,0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192 100,0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19 747,0</w:t>
            </w:r>
          </w:p>
        </w:tc>
      </w:tr>
      <w:tr>
        <w:trPr>
          <w:trHeight w:val="34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19 747,0</w:t>
            </w:r>
          </w:p>
        </w:tc>
      </w:tr>
      <w:tr>
        <w:trPr>
          <w:trHeight w:val="12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19 747,0</w:t>
            </w:r>
          </w:p>
        </w:tc>
      </w:tr>
      <w:tr>
        <w:trPr>
          <w:trHeight w:val="21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172 353,0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120 888,0</w:t>
            </w:r>
          </w:p>
        </w:tc>
      </w:tr>
      <w:tr>
        <w:trPr>
          <w:trHeight w:val="75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120 888,0</w:t>
            </w:r>
          </w:p>
        </w:tc>
      </w:tr>
      <w:tr>
        <w:trPr>
          <w:trHeight w:val="81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9 514,0</w:t>
            </w:r>
          </w:p>
        </w:tc>
      </w:tr>
      <w:tr>
        <w:trPr>
          <w:trHeight w:val="126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9 514,0</w:t>
            </w:r>
          </w:p>
        </w:tc>
      </w:tr>
      <w:tr>
        <w:trPr>
          <w:trHeight w:val="112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41 951,0</w:t>
            </w:r>
          </w:p>
        </w:tc>
      </w:tr>
      <w:tr>
        <w:trPr>
          <w:trHeight w:val="151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41 951,0</w:t>
            </w:r>
          </w:p>
        </w:tc>
      </w:tr>
      <w:tr>
        <w:trPr>
          <w:trHeight w:val="1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278 971,9</w:t>
            </w:r>
          </w:p>
        </w:tc>
      </w:tr>
      <w:tr>
        <w:trPr>
          <w:trHeight w:val="24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278 971,9</w:t>
            </w:r>
          </w:p>
        </w:tc>
      </w:tr>
      <w:tr>
        <w:trPr>
          <w:trHeight w:val="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278 971,9</w:t>
            </w:r>
          </w:p>
        </w:tc>
      </w:tr>
      <w:tr>
        <w:trPr>
          <w:trHeight w:val="75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43,9</w:t>
            </w:r>
          </w:p>
        </w:tc>
      </w:tr>
      <w:tr>
        <w:trPr>
          <w:trHeight w:val="96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278 928,0</w:t>
            </w:r>
          </w:p>
        </w:tc>
      </w:tr>
      <w:tr>
        <w:trPr>
          <w:trHeight w:val="37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9 793,0</w:t>
            </w:r>
          </w:p>
        </w:tc>
      </w:tr>
      <w:tr>
        <w:trPr>
          <w:trHeight w:val="37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9 793,0</w:t>
            </w:r>
          </w:p>
        </w:tc>
      </w:tr>
      <w:tr>
        <w:trPr>
          <w:trHeight w:val="37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7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51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-187 893,1</w:t>
            </w:r>
          </w:p>
        </w:tc>
      </w:tr>
      <w:tr>
        <w:trPr>
          <w:trHeight w:val="3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187 893,1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 Е. Султанов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29/200-IV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июля 2010 года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Бюджетные программы сельских округов, поселков</w:t>
      </w:r>
      <w:r>
        <w:br/>
      </w:r>
      <w:r>
        <w:rPr>
          <w:rFonts w:ascii="Times New Roman"/>
          <w:b/>
          <w:i w:val="false"/>
          <w:color w:val="000000"/>
        </w:rPr>
        <w:t>
в бюджете на 2010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1571"/>
        <w:gridCol w:w="1393"/>
        <w:gridCol w:w="1393"/>
        <w:gridCol w:w="2004"/>
        <w:gridCol w:w="1304"/>
        <w:gridCol w:w="1371"/>
        <w:gridCol w:w="1394"/>
        <w:gridCol w:w="1305"/>
        <w:gridCol w:w="1506"/>
      </w:tblGrid>
      <w:tr>
        <w:trPr>
          <w:trHeight w:val="48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аульного(сельского) 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пунктах"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"Материально -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бюджета)</w:t>
            </w:r>
          </w:p>
        </w:tc>
      </w:tr>
      <w:tr>
        <w:trPr>
          <w:trHeight w:val="22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Абралинский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6 939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Жазыкский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Жиеналинский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Караоленский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Танатский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Шульбинск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Чаган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бюджету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94311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86 198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75 898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10 300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   Е.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