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394c" w14:textId="a053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24 декабря 2009 года N 23/178-IV "О бюджете города Курчатов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22 января 2010 года N 24/188-IV. Зарегистрировано Управлением юстиции города Курчатова Департамента юстиции Восточно-Казахстанской области 2 февраля 2010 года за N 5-3-88.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 декабря 2010 N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Примечание. Прекращено действие по истечении срока, на который решение было принято, на основании письма аппарата Курчатовского городского маслихата Восточно-Казахстанской области от 29.12.2010 N 307.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января 2010 года № 18/237-IV «О внесении изменений и дополнений в решение от 21 декабря 2009 года № 17/222-IV «Об областном бюджете на 2010-2012 годы», (зарегистрировано в Реестре государственной регистрации нормативных правовых актов за номером 2525 от 25 января 2010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2009 года № 23/178-IV «О бюджете города Курчатов на 2010-2012 годы», (зарегистрировано в Реестре государственной регистрации нормативных правовых актов за номером 5-3-85, опубликовано в областных газетах «Дидар» от 14 января 2010 года № 7–8, «Рудный Алтай» от 13 января 2010 года № 5–6)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586984,0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444534,0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20544,0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118796,0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591457,0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4473,0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пунктами 8-1 - 8-3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городском бюджете на 2010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1695,0 тысяч тенге – на обеспечение учебными материалами дошкольных организаций, организаций среднего, технического и профессионального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580,0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2050,0 тысяч тенге – участникам и инвалидам Великой Отечественной войны для выплаты единовременной материальной помощи и на обеспечение проезда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1838,0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636,0 тысяч тенге – на проведение противоэпизоотических мероприятий»;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городском бюджете на 2010 год целевые текущие трансферты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ремонта инженерно-коммуникационной инфраструктуры и благоустройство городов и населенных пунктов в размере 40353,0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городском бюджете на 2010 год целевые текущие трансферты из республиканского бюджета на расширение программы социальных рабочих мест и молодежной практики в размере 5400,0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администратора «454», код программы «001» заменить на код «475» и код «004»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«Отдел предпринимательства и сельского хозяйства» заменить словами «Отдел предпринимательства, сельского хозяйства и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«Услуги по реализации государственной политики на местном уровне в области развития предпринимательства, промышленности и сельского хозяйства» заменить словами «Услуги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    Ш. ТУЛЕУТАЕВ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24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января 2010 года № 24/188-IV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23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2009 года № 23/178-IV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36"/>
        <w:gridCol w:w="1116"/>
        <w:gridCol w:w="1116"/>
        <w:gridCol w:w="1157"/>
        <w:gridCol w:w="5381"/>
        <w:gridCol w:w="2615"/>
      </w:tblGrid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586 984,0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444 534,0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168 170,0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168 170,0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146 913,0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105 742,0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59 207,0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32 459,0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30 419,0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3 110,0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20 544,0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118 796,0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118 796,0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118 796,0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79 641,0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090"/>
        <w:gridCol w:w="986"/>
        <w:gridCol w:w="966"/>
        <w:gridCol w:w="1318"/>
        <w:gridCol w:w="5293"/>
        <w:gridCol w:w="2375"/>
      </w:tblGrid>
      <w:tr>
        <w:trPr>
          <w:trHeight w:val="30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591 457,0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73 958,0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10 732,0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45 779,0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42 024,0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Материально–техническое оснащение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12 797,0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12 797,0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215 438,0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176 299,0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176 299,0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162 302,0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13 997,0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66 494,0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129 108,0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87 519,0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 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35 589,0</w:t>
            </w:r>
          </w:p>
        </w:tc>
      </w:tr>
      <w:tr>
        <w:trPr>
          <w:trHeight w:val="67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35 589,0</w:t>
            </w:r>
          </w:p>
        </w:tc>
      </w:tr>
      <w:tr>
        <w:trPr>
          <w:trHeight w:val="3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44 744,0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9 325,0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4 376,0 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4 196,0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4 949,0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4 769,0</w:t>
            </w:r>
          </w:p>
        </w:tc>
      </w:tr>
      <w:tr>
        <w:trPr>
          <w:trHeight w:val="24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4 241,0</w:t>
            </w:r>
          </w:p>
        </w:tc>
      </w:tr>
      <w:tr>
        <w:trPr>
          <w:trHeight w:val="6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</w:p>
        </w:tc>
      </w:tr>
      <w:tr>
        <w:trPr>
          <w:trHeight w:val="6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</w:p>
        </w:tc>
      </w:tr>
      <w:tr>
        <w:trPr>
          <w:trHeight w:val="6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обеспечение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14 310,0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ситуации природного и техногенного характера на территории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21 216,0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21 216,0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-4 473,0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